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4DDE4F36"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840060">
        <w:rPr>
          <w:rFonts w:ascii="Times New Roman" w:eastAsia="Times New Roman" w:hAnsi="Times New Roman"/>
          <w:b/>
          <w:sz w:val="24"/>
          <w:szCs w:val="24"/>
        </w:rPr>
        <w:t>яйця курячі</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08F0A270"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170FC4">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8F00597"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840060" w:rsidRPr="00840060">
        <w:rPr>
          <w:rFonts w:ascii="Times New Roman" w:eastAsia="Times New Roman" w:hAnsi="Times New Roman"/>
          <w:b/>
          <w:sz w:val="24"/>
          <w:szCs w:val="24"/>
          <w:lang w:eastAsia="uk-UA"/>
        </w:rPr>
        <w:t xml:space="preserve">Яйця курячі </w:t>
      </w:r>
      <w:r w:rsidR="00840060" w:rsidRPr="00840060">
        <w:rPr>
          <w:rFonts w:ascii="Times New Roman" w:eastAsia="Times New Roman" w:hAnsi="Times New Roman"/>
          <w:sz w:val="24"/>
          <w:szCs w:val="24"/>
          <w:lang w:eastAsia="uk-UA"/>
        </w:rPr>
        <w:t xml:space="preserve">(відповідний код 03142500-3 – Яйця) </w:t>
      </w:r>
      <w:r w:rsidR="00840060" w:rsidRPr="00840060">
        <w:rPr>
          <w:rFonts w:ascii="Times New Roman" w:eastAsia="Times New Roman" w:hAnsi="Times New Roman"/>
          <w:b/>
          <w:sz w:val="24"/>
          <w:szCs w:val="24"/>
          <w:lang w:eastAsia="uk-UA"/>
        </w:rPr>
        <w:t>код 03140000-4 - Продукція тваринництва та супутня продукція</w:t>
      </w:r>
      <w:r w:rsidR="00840060" w:rsidRPr="00D42C18">
        <w:rPr>
          <w:rFonts w:ascii="Times New Roman" w:eastAsia="Times New Roman" w:hAnsi="Times New Roman"/>
          <w:color w:val="000000"/>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53C2AFAA"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170FC4">
        <w:rPr>
          <w:rFonts w:ascii="Times New Roman" w:eastAsia="Times New Roman" w:hAnsi="Times New Roman"/>
          <w:b/>
          <w:sz w:val="24"/>
          <w:szCs w:val="24"/>
          <w:lang w:val="ru-RU"/>
        </w:rPr>
        <w:t>12</w:t>
      </w:r>
      <w:r w:rsidR="008E2E6D" w:rsidRPr="008E2E6D">
        <w:rPr>
          <w:rFonts w:ascii="Times New Roman" w:eastAsia="Times New Roman" w:hAnsi="Times New Roman"/>
          <w:b/>
          <w:sz w:val="24"/>
          <w:szCs w:val="24"/>
          <w:lang w:val="ru-RU"/>
        </w:rPr>
        <w:t>-</w:t>
      </w:r>
      <w:r w:rsidR="00170FC4">
        <w:rPr>
          <w:rFonts w:ascii="Times New Roman" w:eastAsia="Times New Roman" w:hAnsi="Times New Roman"/>
          <w:b/>
          <w:sz w:val="24"/>
          <w:szCs w:val="24"/>
          <w:lang w:val="ru-RU"/>
        </w:rPr>
        <w:t>11</w:t>
      </w:r>
      <w:r w:rsidR="008E2E6D" w:rsidRPr="008E2E6D">
        <w:rPr>
          <w:rFonts w:ascii="Times New Roman" w:eastAsia="Times New Roman" w:hAnsi="Times New Roman"/>
          <w:b/>
          <w:sz w:val="24"/>
          <w:szCs w:val="24"/>
          <w:lang w:val="ru-RU"/>
        </w:rPr>
        <w:t>-0</w:t>
      </w:r>
      <w:r w:rsidR="00170FC4">
        <w:rPr>
          <w:rFonts w:ascii="Times New Roman" w:eastAsia="Times New Roman" w:hAnsi="Times New Roman"/>
          <w:b/>
          <w:sz w:val="24"/>
          <w:szCs w:val="24"/>
          <w:lang w:val="ru-RU"/>
        </w:rPr>
        <w:t>13040</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4453FCA2"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170FC4">
        <w:rPr>
          <w:rFonts w:ascii="Times New Roman" w:eastAsia="Times New Roman" w:hAnsi="Times New Roman"/>
          <w:sz w:val="24"/>
          <w:szCs w:val="24"/>
        </w:rPr>
        <w:t>96</w:t>
      </w:r>
      <w:r w:rsidR="00B023C1">
        <w:rPr>
          <w:rFonts w:ascii="Times New Roman" w:eastAsia="Times New Roman" w:hAnsi="Times New Roman"/>
          <w:sz w:val="24"/>
          <w:szCs w:val="24"/>
        </w:rPr>
        <w:t> </w:t>
      </w:r>
      <w:r w:rsidR="00170FC4">
        <w:rPr>
          <w:rFonts w:ascii="Times New Roman" w:eastAsia="Times New Roman" w:hAnsi="Times New Roman"/>
          <w:sz w:val="24"/>
          <w:szCs w:val="24"/>
        </w:rPr>
        <w:t>250</w:t>
      </w:r>
      <w:r w:rsidR="00B023C1">
        <w:rPr>
          <w:rFonts w:ascii="Times New Roman" w:eastAsia="Times New Roman" w:hAnsi="Times New Roman"/>
          <w:sz w:val="24"/>
          <w:szCs w:val="24"/>
        </w:rPr>
        <w:t>,</w:t>
      </w:r>
      <w:r w:rsidR="00170FC4">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70FC4">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170FC4">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3FDB524C"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170FC4">
        <w:rPr>
          <w:rFonts w:ascii="Times New Roman" w:eastAsia="Times New Roman" w:hAnsi="Times New Roman"/>
          <w:b/>
          <w:sz w:val="24"/>
          <w:szCs w:val="24"/>
        </w:rPr>
        <w:t>96</w:t>
      </w:r>
      <w:r w:rsidR="008E2E6D">
        <w:rPr>
          <w:rFonts w:ascii="Times New Roman" w:eastAsia="Times New Roman" w:hAnsi="Times New Roman"/>
          <w:b/>
          <w:sz w:val="24"/>
          <w:szCs w:val="24"/>
        </w:rPr>
        <w:t> </w:t>
      </w:r>
      <w:r w:rsidR="00170FC4">
        <w:rPr>
          <w:rFonts w:ascii="Times New Roman" w:eastAsia="Times New Roman" w:hAnsi="Times New Roman"/>
          <w:b/>
          <w:sz w:val="24"/>
          <w:szCs w:val="24"/>
        </w:rPr>
        <w:t>25</w:t>
      </w:r>
      <w:r w:rsidR="008E2E6D">
        <w:rPr>
          <w:rFonts w:ascii="Times New Roman" w:eastAsia="Times New Roman" w:hAnsi="Times New Roman"/>
          <w:b/>
          <w:sz w:val="24"/>
          <w:szCs w:val="24"/>
        </w:rPr>
        <w:t>0,</w:t>
      </w:r>
      <w:r w:rsidR="00170FC4">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19914B3E" w14:textId="77777777" w:rsidR="00170FC4" w:rsidRDefault="00170FC4" w:rsidP="00170FC4">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sz w:val="24"/>
          <w:szCs w:val="24"/>
        </w:rPr>
        <w:t>Розрахунок очікуваної вартості п</w:t>
      </w:r>
      <w:r>
        <w:rPr>
          <w:rFonts w:ascii="Times New Roman" w:hAnsi="Times New Roman"/>
          <w:sz w:val="24"/>
          <w:szCs w:val="24"/>
        </w:rPr>
        <w:t>редмета закупівлі визначена підставі закупівельної ціни попередньої закупівлі з врахуванням вартості послуг та витрат постачальника, а також коливання ціни на ринку.</w:t>
      </w: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356"/>
        <w:gridCol w:w="6916"/>
        <w:gridCol w:w="542"/>
        <w:gridCol w:w="1269"/>
      </w:tblGrid>
      <w:tr w:rsidR="00696A77" w:rsidRPr="00696A77" w14:paraId="57A0B82C" w14:textId="77777777" w:rsidTr="00B31F3D">
        <w:trPr>
          <w:trHeight w:val="334"/>
        </w:trPr>
        <w:tc>
          <w:tcPr>
            <w:tcW w:w="407" w:type="dxa"/>
          </w:tcPr>
          <w:p w14:paraId="6A1A0486" w14:textId="77777777" w:rsidR="00696A77" w:rsidRPr="00696A77" w:rsidRDefault="00696A77" w:rsidP="00696A77">
            <w:pPr>
              <w:suppressAutoHyphens/>
              <w:jc w:val="center"/>
              <w:rPr>
                <w:rFonts w:ascii="Times New Roman" w:eastAsia="Times New Roman" w:hAnsi="Times New Roman"/>
                <w:b/>
                <w:sz w:val="24"/>
                <w:szCs w:val="24"/>
                <w:lang w:eastAsia="uk-UA"/>
              </w:rPr>
            </w:pPr>
            <w:r w:rsidRPr="00696A77">
              <w:rPr>
                <w:rFonts w:ascii="Times New Roman" w:eastAsia="Times New Roman" w:hAnsi="Times New Roman"/>
                <w:b/>
                <w:sz w:val="24"/>
                <w:szCs w:val="24"/>
                <w:lang w:val="ru-RU" w:eastAsia="uk-UA"/>
              </w:rPr>
              <w:t>№</w:t>
            </w:r>
          </w:p>
          <w:p w14:paraId="032C6B97" w14:textId="77777777" w:rsidR="00696A77" w:rsidRPr="00696A77" w:rsidRDefault="00696A77" w:rsidP="00696A77">
            <w:pPr>
              <w:suppressAutoHyphens/>
              <w:jc w:val="center"/>
              <w:rPr>
                <w:rFonts w:ascii="Times New Roman" w:eastAsia="Times New Roman" w:hAnsi="Times New Roman"/>
                <w:b/>
                <w:sz w:val="24"/>
                <w:szCs w:val="24"/>
                <w:lang w:val="ru-RU" w:eastAsia="uk-UA"/>
              </w:rPr>
            </w:pPr>
            <w:r w:rsidRPr="00696A77">
              <w:rPr>
                <w:rFonts w:ascii="Times New Roman" w:eastAsia="Times New Roman" w:hAnsi="Times New Roman"/>
                <w:b/>
                <w:sz w:val="24"/>
                <w:szCs w:val="24"/>
                <w:lang w:eastAsia="uk-UA"/>
              </w:rPr>
              <w:t>з</w:t>
            </w:r>
            <w:r w:rsidRPr="00696A77">
              <w:rPr>
                <w:rFonts w:ascii="Times New Roman" w:eastAsia="Times New Roman" w:hAnsi="Times New Roman"/>
                <w:b/>
                <w:sz w:val="24"/>
                <w:szCs w:val="24"/>
                <w:lang w:val="ru-RU" w:eastAsia="uk-UA"/>
              </w:rPr>
              <w:t>/п</w:t>
            </w:r>
          </w:p>
        </w:tc>
        <w:tc>
          <w:tcPr>
            <w:tcW w:w="1356" w:type="dxa"/>
          </w:tcPr>
          <w:p w14:paraId="5A282A57" w14:textId="77777777" w:rsidR="00696A77" w:rsidRPr="00696A77" w:rsidRDefault="00696A77" w:rsidP="00696A77">
            <w:pPr>
              <w:suppressAutoHyphens/>
              <w:jc w:val="center"/>
              <w:rPr>
                <w:rFonts w:ascii="Times New Roman" w:eastAsia="Times New Roman" w:hAnsi="Times New Roman"/>
                <w:b/>
                <w:sz w:val="24"/>
                <w:szCs w:val="24"/>
                <w:lang w:val="ru-RU" w:eastAsia="uk-UA"/>
              </w:rPr>
            </w:pPr>
            <w:r w:rsidRPr="00696A77">
              <w:rPr>
                <w:rFonts w:ascii="Times New Roman" w:eastAsia="Times New Roman" w:hAnsi="Times New Roman"/>
                <w:b/>
                <w:sz w:val="24"/>
                <w:szCs w:val="24"/>
                <w:lang w:eastAsia="uk-UA"/>
              </w:rPr>
              <w:t>Найменування товару</w:t>
            </w:r>
          </w:p>
        </w:tc>
        <w:tc>
          <w:tcPr>
            <w:tcW w:w="6916" w:type="dxa"/>
            <w:vAlign w:val="center"/>
          </w:tcPr>
          <w:p w14:paraId="51ED2512" w14:textId="77777777" w:rsidR="00696A77" w:rsidRPr="00696A77" w:rsidRDefault="00696A77" w:rsidP="00696A77">
            <w:pPr>
              <w:suppressAutoHyphens/>
              <w:jc w:val="center"/>
              <w:rPr>
                <w:rFonts w:ascii="Times New Roman" w:eastAsia="Times New Roman" w:hAnsi="Times New Roman"/>
                <w:b/>
                <w:sz w:val="24"/>
                <w:szCs w:val="24"/>
                <w:lang w:val="ru-RU" w:eastAsia="uk-UA"/>
              </w:rPr>
            </w:pPr>
            <w:r w:rsidRPr="00696A77">
              <w:rPr>
                <w:rFonts w:ascii="Times New Roman" w:eastAsia="Times New Roman" w:hAnsi="Times New Roman"/>
                <w:b/>
                <w:sz w:val="24"/>
                <w:szCs w:val="24"/>
                <w:lang w:eastAsia="uk-UA"/>
              </w:rPr>
              <w:t>Якісна характеристика</w:t>
            </w:r>
          </w:p>
        </w:tc>
        <w:tc>
          <w:tcPr>
            <w:tcW w:w="542" w:type="dxa"/>
            <w:vAlign w:val="center"/>
          </w:tcPr>
          <w:p w14:paraId="11B40FBD" w14:textId="77777777" w:rsidR="00696A77" w:rsidRPr="00696A77" w:rsidRDefault="00696A77" w:rsidP="00696A77">
            <w:pPr>
              <w:ind w:left="-108" w:right="-108"/>
              <w:jc w:val="center"/>
              <w:rPr>
                <w:rFonts w:ascii="Times New Roman" w:eastAsia="Times New Roman" w:hAnsi="Times New Roman"/>
                <w:sz w:val="24"/>
                <w:szCs w:val="24"/>
                <w:lang w:val="ru-RU" w:eastAsia="uk-UA"/>
              </w:rPr>
            </w:pPr>
            <w:r w:rsidRPr="00696A77">
              <w:rPr>
                <w:rFonts w:ascii="Times New Roman" w:eastAsia="Times New Roman" w:hAnsi="Times New Roman"/>
                <w:sz w:val="24"/>
                <w:szCs w:val="24"/>
                <w:lang w:val="ru-RU" w:eastAsia="uk-UA"/>
              </w:rPr>
              <w:t>од.</w:t>
            </w:r>
          </w:p>
          <w:p w14:paraId="43CC843A" w14:textId="77777777" w:rsidR="00696A77" w:rsidRPr="00696A77" w:rsidRDefault="00696A77" w:rsidP="00696A77">
            <w:pPr>
              <w:ind w:left="-108" w:right="-108"/>
              <w:jc w:val="center"/>
              <w:rPr>
                <w:rFonts w:ascii="Times New Roman" w:eastAsia="Times New Roman" w:hAnsi="Times New Roman"/>
                <w:sz w:val="24"/>
                <w:szCs w:val="24"/>
                <w:lang w:val="ru-RU" w:eastAsia="uk-UA"/>
              </w:rPr>
            </w:pPr>
            <w:proofErr w:type="spellStart"/>
            <w:r w:rsidRPr="00696A77">
              <w:rPr>
                <w:rFonts w:ascii="Times New Roman" w:eastAsia="Times New Roman" w:hAnsi="Times New Roman"/>
                <w:sz w:val="24"/>
                <w:szCs w:val="24"/>
                <w:lang w:val="ru-RU" w:eastAsia="uk-UA"/>
              </w:rPr>
              <w:t>вим</w:t>
            </w:r>
            <w:proofErr w:type="spellEnd"/>
            <w:r w:rsidRPr="00696A77">
              <w:rPr>
                <w:rFonts w:ascii="Times New Roman" w:eastAsia="Times New Roman" w:hAnsi="Times New Roman"/>
                <w:sz w:val="24"/>
                <w:szCs w:val="24"/>
                <w:lang w:val="ru-RU" w:eastAsia="uk-UA"/>
              </w:rPr>
              <w:t>.</w:t>
            </w:r>
          </w:p>
        </w:tc>
        <w:tc>
          <w:tcPr>
            <w:tcW w:w="1269" w:type="dxa"/>
            <w:vAlign w:val="center"/>
          </w:tcPr>
          <w:p w14:paraId="17F97240" w14:textId="77777777" w:rsidR="00696A77" w:rsidRPr="00696A77" w:rsidRDefault="00696A77" w:rsidP="00696A77">
            <w:pPr>
              <w:jc w:val="center"/>
              <w:rPr>
                <w:rFonts w:ascii="Times New Roman" w:eastAsia="Times New Roman" w:hAnsi="Times New Roman"/>
                <w:sz w:val="24"/>
                <w:szCs w:val="24"/>
                <w:lang w:val="ru-RU" w:eastAsia="uk-UA"/>
              </w:rPr>
            </w:pPr>
            <w:proofErr w:type="spellStart"/>
            <w:r w:rsidRPr="00696A77">
              <w:rPr>
                <w:rFonts w:ascii="Times New Roman" w:eastAsia="Times New Roman" w:hAnsi="Times New Roman"/>
                <w:sz w:val="24"/>
                <w:szCs w:val="24"/>
                <w:lang w:val="ru-RU" w:eastAsia="uk-UA"/>
              </w:rPr>
              <w:t>кількість</w:t>
            </w:r>
            <w:proofErr w:type="spellEnd"/>
          </w:p>
        </w:tc>
      </w:tr>
      <w:tr w:rsidR="00696A77" w:rsidRPr="00696A77" w14:paraId="2ACA757B" w14:textId="77777777" w:rsidTr="00B31F3D">
        <w:trPr>
          <w:trHeight w:val="3376"/>
        </w:trPr>
        <w:tc>
          <w:tcPr>
            <w:tcW w:w="407" w:type="dxa"/>
          </w:tcPr>
          <w:p w14:paraId="4BC64F4B" w14:textId="77777777" w:rsidR="00696A77" w:rsidRPr="00696A77" w:rsidRDefault="00696A77" w:rsidP="00696A77">
            <w:pPr>
              <w:suppressAutoHyphens/>
              <w:jc w:val="center"/>
              <w:rPr>
                <w:rFonts w:ascii="Times New Roman" w:eastAsia="Times New Roman" w:hAnsi="Times New Roman"/>
                <w:b/>
                <w:sz w:val="24"/>
                <w:szCs w:val="24"/>
                <w:lang w:eastAsia="uk-UA"/>
              </w:rPr>
            </w:pPr>
            <w:r w:rsidRPr="00696A77">
              <w:rPr>
                <w:rFonts w:ascii="Times New Roman" w:eastAsia="Times New Roman" w:hAnsi="Times New Roman"/>
                <w:b/>
                <w:sz w:val="24"/>
                <w:szCs w:val="24"/>
                <w:lang w:eastAsia="uk-UA"/>
              </w:rPr>
              <w:lastRenderedPageBreak/>
              <w:t>1</w:t>
            </w:r>
          </w:p>
          <w:p w14:paraId="11DCCBE3" w14:textId="77777777" w:rsidR="00696A77" w:rsidRPr="00696A77" w:rsidRDefault="00696A77" w:rsidP="00696A77">
            <w:pPr>
              <w:suppressAutoHyphens/>
              <w:jc w:val="center"/>
              <w:rPr>
                <w:rFonts w:ascii="Times New Roman" w:eastAsia="Times New Roman" w:hAnsi="Times New Roman"/>
                <w:b/>
                <w:sz w:val="24"/>
                <w:szCs w:val="24"/>
                <w:lang w:val="ru-RU" w:eastAsia="uk-UA"/>
              </w:rPr>
            </w:pPr>
          </w:p>
        </w:tc>
        <w:tc>
          <w:tcPr>
            <w:tcW w:w="1356" w:type="dxa"/>
          </w:tcPr>
          <w:p w14:paraId="5E867C8F" w14:textId="77777777" w:rsidR="00696A77" w:rsidRPr="00696A77" w:rsidRDefault="00696A77" w:rsidP="00696A77">
            <w:pPr>
              <w:suppressAutoHyphens/>
              <w:jc w:val="center"/>
              <w:rPr>
                <w:rFonts w:ascii="Times New Roman" w:eastAsia="Times New Roman" w:hAnsi="Times New Roman"/>
                <w:b/>
                <w:sz w:val="24"/>
                <w:szCs w:val="24"/>
                <w:lang w:eastAsia="ar-SA"/>
              </w:rPr>
            </w:pPr>
            <w:r w:rsidRPr="00696A77">
              <w:rPr>
                <w:rFonts w:ascii="Times New Roman" w:eastAsia="Times New Roman" w:hAnsi="Times New Roman"/>
                <w:b/>
                <w:sz w:val="24"/>
                <w:szCs w:val="24"/>
                <w:lang w:eastAsia="ar-SA"/>
              </w:rPr>
              <w:t>Яйця курячі</w:t>
            </w:r>
          </w:p>
        </w:tc>
        <w:tc>
          <w:tcPr>
            <w:tcW w:w="6916" w:type="dxa"/>
          </w:tcPr>
          <w:p w14:paraId="68656385" w14:textId="77777777" w:rsidR="00696A77" w:rsidRPr="00696A77" w:rsidRDefault="00696A77" w:rsidP="00696A77">
            <w:pPr>
              <w:jc w:val="both"/>
              <w:rPr>
                <w:rFonts w:ascii="Times New Roman" w:hAnsi="Times New Roman"/>
                <w:b/>
                <w:bCs/>
                <w:i/>
                <w:iCs/>
                <w:lang w:val="ru-RU" w:eastAsia="en-US"/>
              </w:rPr>
            </w:pPr>
            <w:proofErr w:type="spellStart"/>
            <w:r w:rsidRPr="00696A77">
              <w:rPr>
                <w:rFonts w:ascii="Times New Roman" w:hAnsi="Times New Roman"/>
                <w:b/>
                <w:bCs/>
                <w:i/>
                <w:iCs/>
                <w:lang w:val="ru-RU" w:eastAsia="en-US"/>
              </w:rPr>
              <w:t>Оцінка</w:t>
            </w:r>
            <w:proofErr w:type="spellEnd"/>
            <w:r w:rsidRPr="00696A77">
              <w:rPr>
                <w:rFonts w:ascii="Times New Roman" w:hAnsi="Times New Roman"/>
                <w:b/>
                <w:bCs/>
                <w:i/>
                <w:iCs/>
                <w:lang w:val="ru-RU" w:eastAsia="en-US"/>
              </w:rPr>
              <w:t xml:space="preserve"> </w:t>
            </w:r>
            <w:proofErr w:type="spellStart"/>
            <w:r w:rsidRPr="00696A77">
              <w:rPr>
                <w:rFonts w:ascii="Times New Roman" w:hAnsi="Times New Roman"/>
                <w:b/>
                <w:bCs/>
                <w:i/>
                <w:iCs/>
                <w:lang w:val="ru-RU" w:eastAsia="en-US"/>
              </w:rPr>
              <w:t>якості</w:t>
            </w:r>
            <w:proofErr w:type="spellEnd"/>
            <w:r w:rsidRPr="00696A77">
              <w:rPr>
                <w:rFonts w:ascii="Times New Roman" w:hAnsi="Times New Roman"/>
                <w:b/>
                <w:bCs/>
                <w:i/>
                <w:iCs/>
                <w:lang w:val="ru-RU" w:eastAsia="en-US"/>
              </w:rPr>
              <w:t xml:space="preserve"> – </w:t>
            </w:r>
            <w:proofErr w:type="spellStart"/>
            <w:proofErr w:type="gramStart"/>
            <w:r w:rsidRPr="00696A77">
              <w:rPr>
                <w:rFonts w:ascii="Times New Roman" w:hAnsi="Times New Roman"/>
                <w:lang w:val="ru-RU" w:eastAsia="en-US"/>
              </w:rPr>
              <w:t>згідно</w:t>
            </w:r>
            <w:proofErr w:type="spellEnd"/>
            <w:r w:rsidRPr="00696A77">
              <w:rPr>
                <w:rFonts w:ascii="Times New Roman" w:hAnsi="Times New Roman"/>
                <w:lang w:val="ru-RU" w:eastAsia="en-US"/>
              </w:rPr>
              <w:t xml:space="preserve">  з</w:t>
            </w:r>
            <w:proofErr w:type="gramEnd"/>
            <w:r w:rsidRPr="00696A77">
              <w:rPr>
                <w:rFonts w:ascii="Times New Roman" w:hAnsi="Times New Roman"/>
                <w:lang w:val="ru-RU" w:eastAsia="en-US"/>
              </w:rPr>
              <w:t xml:space="preserve"> ДСТУ 5028:2008</w:t>
            </w:r>
            <w:r w:rsidRPr="00696A77">
              <w:rPr>
                <w:rFonts w:ascii="Times New Roman" w:hAnsi="Times New Roman"/>
                <w:b/>
                <w:bCs/>
                <w:i/>
                <w:iCs/>
                <w:lang w:val="ru-RU" w:eastAsia="en-US"/>
              </w:rPr>
              <w:t xml:space="preserve">. </w:t>
            </w:r>
          </w:p>
          <w:p w14:paraId="14A7E2E6"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bCs/>
                <w:i/>
                <w:iCs/>
                <w:lang w:val="ru-RU" w:eastAsia="en-US"/>
              </w:rPr>
              <w:t>Клас</w:t>
            </w:r>
            <w:proofErr w:type="spellEnd"/>
            <w:r w:rsidRPr="00696A77">
              <w:rPr>
                <w:rFonts w:ascii="Times New Roman" w:hAnsi="Times New Roman"/>
                <w:lang w:val="ru-RU" w:eastAsia="en-US"/>
              </w:rPr>
              <w:t xml:space="preserve"> – </w:t>
            </w:r>
            <w:proofErr w:type="spellStart"/>
            <w:r w:rsidRPr="00696A77">
              <w:rPr>
                <w:rFonts w:ascii="Times New Roman" w:hAnsi="Times New Roman"/>
                <w:lang w:val="ru-RU" w:eastAsia="en-US"/>
              </w:rPr>
              <w:t>столові</w:t>
            </w:r>
            <w:proofErr w:type="spellEnd"/>
            <w:r w:rsidRPr="00696A77">
              <w:rPr>
                <w:rFonts w:ascii="Times New Roman" w:hAnsi="Times New Roman"/>
                <w:lang w:val="ru-RU" w:eastAsia="en-US"/>
              </w:rPr>
              <w:t xml:space="preserve">. </w:t>
            </w:r>
          </w:p>
          <w:p w14:paraId="07B85585"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bCs/>
                <w:i/>
                <w:iCs/>
                <w:lang w:val="ru-RU" w:eastAsia="en-US"/>
              </w:rPr>
              <w:t>Категорія</w:t>
            </w:r>
            <w:proofErr w:type="spellEnd"/>
            <w:r w:rsidRPr="00696A77">
              <w:rPr>
                <w:rFonts w:ascii="Times New Roman" w:hAnsi="Times New Roman"/>
                <w:b/>
                <w:bCs/>
                <w:i/>
                <w:iCs/>
                <w:lang w:val="ru-RU" w:eastAsia="en-US"/>
              </w:rPr>
              <w:t xml:space="preserve"> </w:t>
            </w:r>
            <w:r w:rsidRPr="00696A77">
              <w:rPr>
                <w:rFonts w:ascii="Times New Roman" w:hAnsi="Times New Roman"/>
                <w:lang w:val="ru-RU" w:eastAsia="en-US"/>
              </w:rPr>
              <w:t>– перша (С1) (</w:t>
            </w:r>
            <w:proofErr w:type="gramStart"/>
            <w:r w:rsidRPr="00696A77">
              <w:rPr>
                <w:rFonts w:ascii="Times New Roman" w:hAnsi="Times New Roman"/>
                <w:lang w:val="ru-RU" w:eastAsia="en-US"/>
              </w:rPr>
              <w:t>вага  одного</w:t>
            </w:r>
            <w:proofErr w:type="gram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яйця</w:t>
            </w:r>
            <w:proofErr w:type="spellEnd"/>
            <w:r w:rsidRPr="00696A77">
              <w:rPr>
                <w:rFonts w:ascii="Times New Roman" w:hAnsi="Times New Roman"/>
                <w:lang w:val="ru-RU" w:eastAsia="en-US"/>
              </w:rPr>
              <w:t xml:space="preserve"> не </w:t>
            </w:r>
            <w:proofErr w:type="spellStart"/>
            <w:r w:rsidRPr="00696A77">
              <w:rPr>
                <w:rFonts w:ascii="Times New Roman" w:hAnsi="Times New Roman"/>
                <w:lang w:val="ru-RU" w:eastAsia="en-US"/>
              </w:rPr>
              <w:t>менше</w:t>
            </w:r>
            <w:proofErr w:type="spellEnd"/>
            <w:r w:rsidRPr="00696A77">
              <w:rPr>
                <w:rFonts w:ascii="Times New Roman" w:hAnsi="Times New Roman"/>
                <w:lang w:val="ru-RU" w:eastAsia="en-US"/>
              </w:rPr>
              <w:t xml:space="preserve"> 46 гр.)</w:t>
            </w:r>
          </w:p>
          <w:p w14:paraId="45B57920"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i/>
                <w:lang w:val="ru-RU" w:eastAsia="en-US"/>
              </w:rPr>
              <w:t>Зовнішній</w:t>
            </w:r>
            <w:proofErr w:type="spellEnd"/>
            <w:r w:rsidRPr="00696A77">
              <w:rPr>
                <w:rFonts w:ascii="Times New Roman" w:hAnsi="Times New Roman"/>
                <w:b/>
                <w:i/>
                <w:lang w:val="ru-RU" w:eastAsia="en-US"/>
              </w:rPr>
              <w:t xml:space="preserve"> </w:t>
            </w:r>
            <w:proofErr w:type="spellStart"/>
            <w:r w:rsidRPr="00696A77">
              <w:rPr>
                <w:rFonts w:ascii="Times New Roman" w:hAnsi="Times New Roman"/>
                <w:b/>
                <w:i/>
                <w:lang w:val="ru-RU" w:eastAsia="en-US"/>
              </w:rPr>
              <w:t>вигляд</w:t>
            </w:r>
            <w:proofErr w:type="spellEnd"/>
            <w:r w:rsidRPr="00696A77">
              <w:rPr>
                <w:rFonts w:ascii="Times New Roman" w:hAnsi="Times New Roman"/>
                <w:b/>
                <w:i/>
                <w:lang w:val="ru-RU" w:eastAsia="en-US"/>
              </w:rPr>
              <w:t xml:space="preserve"> </w:t>
            </w:r>
            <w:r w:rsidRPr="00696A77">
              <w:rPr>
                <w:rFonts w:ascii="Times New Roman" w:hAnsi="Times New Roman"/>
                <w:lang w:val="ru-RU" w:eastAsia="en-US"/>
              </w:rPr>
              <w:t xml:space="preserve">– </w:t>
            </w:r>
            <w:proofErr w:type="spellStart"/>
            <w:proofErr w:type="gramStart"/>
            <w:r w:rsidRPr="00696A77">
              <w:rPr>
                <w:rFonts w:ascii="Times New Roman" w:hAnsi="Times New Roman"/>
                <w:lang w:val="ru-RU" w:eastAsia="en-US"/>
              </w:rPr>
              <w:t>шкаралупа</w:t>
            </w:r>
            <w:proofErr w:type="spellEnd"/>
            <w:r w:rsidRPr="00696A77">
              <w:rPr>
                <w:rFonts w:ascii="Times New Roman" w:hAnsi="Times New Roman"/>
                <w:lang w:val="ru-RU" w:eastAsia="en-US"/>
              </w:rPr>
              <w:t xml:space="preserve">  чиста</w:t>
            </w:r>
            <w:proofErr w:type="gram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непошкоджена</w:t>
            </w:r>
            <w:proofErr w:type="spellEnd"/>
            <w:r w:rsidRPr="00696A77">
              <w:rPr>
                <w:rFonts w:ascii="Times New Roman" w:hAnsi="Times New Roman"/>
                <w:lang w:val="ru-RU" w:eastAsia="en-US"/>
              </w:rPr>
              <w:t xml:space="preserve">, без </w:t>
            </w:r>
            <w:proofErr w:type="spellStart"/>
            <w:r w:rsidRPr="00696A77">
              <w:rPr>
                <w:rFonts w:ascii="Times New Roman" w:hAnsi="Times New Roman"/>
                <w:lang w:val="ru-RU" w:eastAsia="en-US"/>
              </w:rPr>
              <w:t>видимих</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змін</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структури</w:t>
            </w:r>
            <w:proofErr w:type="spellEnd"/>
            <w:r w:rsidRPr="00696A77">
              <w:rPr>
                <w:rFonts w:ascii="Times New Roman" w:hAnsi="Times New Roman"/>
                <w:lang w:val="ru-RU" w:eastAsia="en-US"/>
              </w:rPr>
              <w:t xml:space="preserve">, без </w:t>
            </w:r>
            <w:proofErr w:type="spellStart"/>
            <w:r w:rsidRPr="00696A77">
              <w:rPr>
                <w:rFonts w:ascii="Times New Roman" w:hAnsi="Times New Roman"/>
                <w:lang w:val="ru-RU" w:eastAsia="en-US"/>
              </w:rPr>
              <w:t>слідів</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посліду</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чи</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крові</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Білок</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яйця</w:t>
            </w:r>
            <w:proofErr w:type="spellEnd"/>
            <w:r w:rsidRPr="00696A77">
              <w:rPr>
                <w:rFonts w:ascii="Times New Roman" w:hAnsi="Times New Roman"/>
                <w:lang w:val="ru-RU" w:eastAsia="en-US"/>
              </w:rPr>
              <w:t xml:space="preserve"> – </w:t>
            </w:r>
            <w:proofErr w:type="spellStart"/>
            <w:r w:rsidRPr="00696A77">
              <w:rPr>
                <w:rFonts w:ascii="Times New Roman" w:hAnsi="Times New Roman"/>
                <w:lang w:val="ru-RU" w:eastAsia="en-US"/>
              </w:rPr>
              <w:t>чистий</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щільний</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світлий</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прозорий</w:t>
            </w:r>
            <w:proofErr w:type="spellEnd"/>
            <w:r w:rsidRPr="00696A77">
              <w:rPr>
                <w:rFonts w:ascii="Times New Roman" w:hAnsi="Times New Roman"/>
                <w:lang w:val="ru-RU" w:eastAsia="en-US"/>
              </w:rPr>
              <w:t>.</w:t>
            </w:r>
          </w:p>
          <w:p w14:paraId="5DF4A819"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i/>
                <w:lang w:val="ru-RU" w:eastAsia="en-US"/>
              </w:rPr>
              <w:t>Маркування</w:t>
            </w:r>
            <w:proofErr w:type="spellEnd"/>
            <w:r w:rsidRPr="00696A77">
              <w:rPr>
                <w:rFonts w:ascii="Times New Roman" w:hAnsi="Times New Roman"/>
                <w:b/>
                <w:i/>
                <w:lang w:val="ru-RU" w:eastAsia="en-US"/>
              </w:rPr>
              <w:t xml:space="preserve"> </w:t>
            </w:r>
            <w:r w:rsidRPr="00696A77">
              <w:rPr>
                <w:rFonts w:ascii="Times New Roman" w:hAnsi="Times New Roman"/>
                <w:lang w:val="ru-RU" w:eastAsia="en-US"/>
              </w:rPr>
              <w:t xml:space="preserve">– </w:t>
            </w:r>
            <w:proofErr w:type="spellStart"/>
            <w:proofErr w:type="gramStart"/>
            <w:r w:rsidRPr="00696A77">
              <w:rPr>
                <w:rFonts w:ascii="Times New Roman" w:hAnsi="Times New Roman"/>
                <w:lang w:val="ru-RU" w:eastAsia="en-US"/>
              </w:rPr>
              <w:t>кожне</w:t>
            </w:r>
            <w:proofErr w:type="spellEnd"/>
            <w:r w:rsidRPr="00696A77">
              <w:rPr>
                <w:rFonts w:ascii="Times New Roman" w:hAnsi="Times New Roman"/>
                <w:lang w:val="ru-RU" w:eastAsia="en-US"/>
              </w:rPr>
              <w:t xml:space="preserve">  яйце</w:t>
            </w:r>
            <w:proofErr w:type="gram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промарковане</w:t>
            </w:r>
            <w:proofErr w:type="spellEnd"/>
            <w:r w:rsidRPr="00696A77">
              <w:rPr>
                <w:rFonts w:ascii="Times New Roman" w:hAnsi="Times New Roman"/>
                <w:lang w:val="ru-RU" w:eastAsia="en-US"/>
              </w:rPr>
              <w:t xml:space="preserve"> штампом, на </w:t>
            </w:r>
            <w:proofErr w:type="spellStart"/>
            <w:r w:rsidRPr="00696A77">
              <w:rPr>
                <w:rFonts w:ascii="Times New Roman" w:hAnsi="Times New Roman"/>
                <w:lang w:val="ru-RU" w:eastAsia="en-US"/>
              </w:rPr>
              <w:t>якому</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вказано</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клас</w:t>
            </w:r>
            <w:proofErr w:type="spellEnd"/>
            <w:r w:rsidRPr="00696A77">
              <w:rPr>
                <w:rFonts w:ascii="Times New Roman" w:hAnsi="Times New Roman"/>
                <w:lang w:val="ru-RU" w:eastAsia="en-US"/>
              </w:rPr>
              <w:t xml:space="preserve"> та </w:t>
            </w:r>
            <w:proofErr w:type="spellStart"/>
            <w:r w:rsidRPr="00696A77">
              <w:rPr>
                <w:rFonts w:ascii="Times New Roman" w:hAnsi="Times New Roman"/>
                <w:lang w:val="ru-RU" w:eastAsia="en-US"/>
              </w:rPr>
              <w:t>категорію</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яєць</w:t>
            </w:r>
            <w:proofErr w:type="spellEnd"/>
            <w:r w:rsidRPr="00696A77">
              <w:rPr>
                <w:rFonts w:ascii="Times New Roman" w:hAnsi="Times New Roman"/>
                <w:lang w:val="ru-RU" w:eastAsia="en-US"/>
              </w:rPr>
              <w:t xml:space="preserve">. </w:t>
            </w:r>
          </w:p>
          <w:p w14:paraId="0DE1C15E" w14:textId="77777777" w:rsidR="00696A77" w:rsidRPr="00696A77" w:rsidRDefault="00696A77" w:rsidP="00696A77">
            <w:pPr>
              <w:jc w:val="both"/>
              <w:rPr>
                <w:rFonts w:ascii="Times New Roman" w:eastAsia="Times New Roman" w:hAnsi="Times New Roman"/>
                <w:lang w:val="ru-RU"/>
              </w:rPr>
            </w:pPr>
            <w:proofErr w:type="spellStart"/>
            <w:r w:rsidRPr="00696A77">
              <w:rPr>
                <w:b/>
                <w:i/>
                <w:lang w:val="ru-RU" w:eastAsia="en-US"/>
              </w:rPr>
              <w:t>Пакування</w:t>
            </w:r>
            <w:proofErr w:type="spellEnd"/>
            <w:r w:rsidRPr="00696A77">
              <w:rPr>
                <w:lang w:val="ru-RU" w:eastAsia="en-US"/>
              </w:rPr>
              <w:t xml:space="preserve"> – </w:t>
            </w:r>
            <w:proofErr w:type="spellStart"/>
            <w:r w:rsidRPr="00696A77">
              <w:rPr>
                <w:rFonts w:ascii="Times New Roman" w:hAnsi="Times New Roman"/>
                <w:lang w:val="ru-RU"/>
              </w:rPr>
              <w:t>яйця</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покладені</w:t>
            </w:r>
            <w:proofErr w:type="spellEnd"/>
            <w:r w:rsidRPr="00696A77">
              <w:rPr>
                <w:rFonts w:ascii="Times New Roman" w:hAnsi="Times New Roman"/>
                <w:lang w:val="ru-RU"/>
              </w:rPr>
              <w:t xml:space="preserve"> в </w:t>
            </w:r>
            <w:proofErr w:type="spellStart"/>
            <w:r w:rsidRPr="00696A77">
              <w:rPr>
                <w:rFonts w:ascii="Times New Roman" w:hAnsi="Times New Roman"/>
                <w:lang w:val="ru-RU"/>
              </w:rPr>
              <w:t>гофровані</w:t>
            </w:r>
            <w:proofErr w:type="spellEnd"/>
            <w:r w:rsidRPr="00696A77">
              <w:rPr>
                <w:rFonts w:ascii="Times New Roman" w:hAnsi="Times New Roman"/>
                <w:lang w:val="ru-RU"/>
              </w:rPr>
              <w:t xml:space="preserve"> прокладки, </w:t>
            </w:r>
            <w:proofErr w:type="spellStart"/>
            <w:r w:rsidRPr="00696A77">
              <w:rPr>
                <w:rFonts w:ascii="Times New Roman" w:hAnsi="Times New Roman"/>
                <w:lang w:val="ru-RU"/>
              </w:rPr>
              <w:t>які</w:t>
            </w:r>
            <w:proofErr w:type="spellEnd"/>
            <w:r w:rsidRPr="00696A77">
              <w:rPr>
                <w:rFonts w:ascii="Times New Roman" w:hAnsi="Times New Roman"/>
                <w:lang w:val="ru-RU"/>
              </w:rPr>
              <w:t xml:space="preserve"> </w:t>
            </w:r>
            <w:proofErr w:type="spellStart"/>
            <w:r w:rsidRPr="00696A77">
              <w:rPr>
                <w:rFonts w:ascii="Times New Roman" w:hAnsi="Times New Roman"/>
                <w:lang w:val="ru-RU"/>
              </w:rPr>
              <w:t>запаковані</w:t>
            </w:r>
            <w:proofErr w:type="spellEnd"/>
            <w:r w:rsidRPr="00696A77">
              <w:rPr>
                <w:rFonts w:ascii="Times New Roman" w:hAnsi="Times New Roman"/>
                <w:lang w:val="ru-RU"/>
              </w:rPr>
              <w:t xml:space="preserve"> в </w:t>
            </w:r>
            <w:proofErr w:type="spellStart"/>
            <w:r w:rsidRPr="00696A77">
              <w:rPr>
                <w:rFonts w:ascii="Times New Roman" w:hAnsi="Times New Roman"/>
                <w:lang w:val="ru-RU"/>
              </w:rPr>
              <w:t>транспортну</w:t>
            </w:r>
            <w:proofErr w:type="spellEnd"/>
            <w:r w:rsidRPr="00696A77">
              <w:rPr>
                <w:rFonts w:ascii="Times New Roman" w:hAnsi="Times New Roman"/>
                <w:lang w:val="ru-RU"/>
              </w:rPr>
              <w:t xml:space="preserve"> тару (</w:t>
            </w:r>
            <w:proofErr w:type="spellStart"/>
            <w:r w:rsidRPr="00696A77">
              <w:rPr>
                <w:rFonts w:ascii="Times New Roman" w:hAnsi="Times New Roman"/>
                <w:lang w:val="ru-RU"/>
              </w:rPr>
              <w:t>картонні</w:t>
            </w:r>
            <w:proofErr w:type="spellEnd"/>
            <w:r w:rsidRPr="00696A77">
              <w:rPr>
                <w:rFonts w:ascii="Times New Roman" w:hAnsi="Times New Roman"/>
                <w:lang w:val="ru-RU"/>
              </w:rPr>
              <w:t xml:space="preserve"> ящики, </w:t>
            </w:r>
            <w:proofErr w:type="spellStart"/>
            <w:r w:rsidRPr="00696A77">
              <w:rPr>
                <w:rFonts w:ascii="Times New Roman" w:hAnsi="Times New Roman"/>
                <w:lang w:val="ru-RU"/>
              </w:rPr>
              <w:t>заклеєні</w:t>
            </w:r>
            <w:proofErr w:type="spellEnd"/>
            <w:r w:rsidRPr="00696A77">
              <w:rPr>
                <w:rFonts w:ascii="Times New Roman" w:hAnsi="Times New Roman"/>
                <w:lang w:val="ru-RU"/>
              </w:rPr>
              <w:t xml:space="preserve"> липкою </w:t>
            </w:r>
            <w:proofErr w:type="spellStart"/>
            <w:r w:rsidRPr="00696A77">
              <w:rPr>
                <w:rFonts w:ascii="Times New Roman" w:hAnsi="Times New Roman"/>
                <w:lang w:val="ru-RU"/>
              </w:rPr>
              <w:t>стрічкою</w:t>
            </w:r>
            <w:proofErr w:type="spellEnd"/>
            <w:r w:rsidRPr="00696A77">
              <w:rPr>
                <w:rFonts w:ascii="Times New Roman" w:hAnsi="Times New Roman"/>
                <w:lang w:val="ru-RU"/>
              </w:rPr>
              <w:t xml:space="preserve">). </w:t>
            </w:r>
            <w:proofErr w:type="spellStart"/>
            <w:r w:rsidRPr="00696A77">
              <w:rPr>
                <w:rFonts w:ascii="Times New Roman" w:hAnsi="Times New Roman"/>
                <w:lang w:val="ru-RU"/>
              </w:rPr>
              <w:t>Обов’язкова</w:t>
            </w:r>
            <w:proofErr w:type="spellEnd"/>
            <w:r w:rsidRPr="00696A77">
              <w:rPr>
                <w:rFonts w:ascii="Times New Roman" w:hAnsi="Times New Roman"/>
                <w:lang w:val="ru-RU"/>
              </w:rPr>
              <w:t xml:space="preserve"> </w:t>
            </w:r>
            <w:proofErr w:type="spellStart"/>
            <w:r w:rsidRPr="00696A77">
              <w:rPr>
                <w:rFonts w:ascii="Times New Roman" w:hAnsi="Times New Roman"/>
                <w:lang w:val="ru-RU"/>
              </w:rPr>
              <w:t>наявність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пакувального</w:t>
            </w:r>
            <w:proofErr w:type="spellEnd"/>
            <w:r w:rsidRPr="00696A77">
              <w:rPr>
                <w:rFonts w:ascii="Times New Roman" w:hAnsi="Times New Roman"/>
                <w:lang w:val="ru-RU"/>
              </w:rPr>
              <w:t xml:space="preserve"> </w:t>
            </w:r>
            <w:proofErr w:type="spellStart"/>
            <w:r w:rsidRPr="00696A77">
              <w:rPr>
                <w:rFonts w:ascii="Times New Roman" w:hAnsi="Times New Roman"/>
                <w:lang w:val="ru-RU"/>
              </w:rPr>
              <w:t>ярлика</w:t>
            </w:r>
            <w:proofErr w:type="spellEnd"/>
            <w:r w:rsidRPr="00696A77">
              <w:rPr>
                <w:rFonts w:ascii="Times New Roman" w:hAnsi="Times New Roman"/>
                <w:lang w:val="ru-RU"/>
              </w:rPr>
              <w:t xml:space="preserve"> (</w:t>
            </w:r>
            <w:proofErr w:type="spellStart"/>
            <w:r w:rsidRPr="00696A77">
              <w:rPr>
                <w:rFonts w:ascii="Times New Roman" w:hAnsi="Times New Roman"/>
                <w:lang w:val="ru-RU"/>
              </w:rPr>
              <w:t>етикетки</w:t>
            </w:r>
            <w:proofErr w:type="spellEnd"/>
            <w:r w:rsidRPr="00696A77">
              <w:rPr>
                <w:rFonts w:ascii="Times New Roman" w:hAnsi="Times New Roman"/>
                <w:lang w:val="ru-RU"/>
              </w:rPr>
              <w:t xml:space="preserve">) на </w:t>
            </w:r>
            <w:proofErr w:type="spellStart"/>
            <w:r w:rsidRPr="00696A77">
              <w:rPr>
                <w:rFonts w:ascii="Times New Roman" w:hAnsi="Times New Roman"/>
                <w:lang w:val="ru-RU"/>
              </w:rPr>
              <w:t>транспортній</w:t>
            </w:r>
            <w:proofErr w:type="spellEnd"/>
            <w:r w:rsidRPr="00696A77">
              <w:rPr>
                <w:rFonts w:ascii="Times New Roman" w:hAnsi="Times New Roman"/>
                <w:lang w:val="ru-RU"/>
              </w:rPr>
              <w:t xml:space="preserve"> </w:t>
            </w:r>
            <w:proofErr w:type="spellStart"/>
            <w:r w:rsidRPr="00696A77">
              <w:rPr>
                <w:rFonts w:ascii="Times New Roman" w:hAnsi="Times New Roman"/>
                <w:lang w:val="ru-RU"/>
              </w:rPr>
              <w:t>тарі</w:t>
            </w:r>
            <w:proofErr w:type="spellEnd"/>
            <w:r w:rsidRPr="00696A77">
              <w:rPr>
                <w:rFonts w:ascii="Times New Roman" w:hAnsi="Times New Roman"/>
                <w:lang w:val="ru-RU"/>
              </w:rPr>
              <w:t>.</w:t>
            </w:r>
            <w:r w:rsidRPr="00696A77">
              <w:rPr>
                <w:rFonts w:ascii="Times New Roman" w:eastAsia="Times New Roman" w:hAnsi="Times New Roman"/>
                <w:lang w:val="ru-RU"/>
              </w:rPr>
              <w:t xml:space="preserve"> На </w:t>
            </w:r>
            <w:proofErr w:type="spellStart"/>
            <w:r w:rsidRPr="00696A77">
              <w:rPr>
                <w:rFonts w:ascii="Times New Roman" w:eastAsia="Times New Roman" w:hAnsi="Times New Roman"/>
                <w:lang w:val="ru-RU"/>
              </w:rPr>
              <w:t>етикетці</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має</w:t>
            </w:r>
            <w:proofErr w:type="spellEnd"/>
            <w:r w:rsidRPr="00696A77">
              <w:rPr>
                <w:rFonts w:ascii="Times New Roman" w:eastAsia="Times New Roman" w:hAnsi="Times New Roman"/>
                <w:lang w:val="ru-RU"/>
              </w:rPr>
              <w:t xml:space="preserve"> бути </w:t>
            </w:r>
            <w:proofErr w:type="spellStart"/>
            <w:r w:rsidRPr="00696A77">
              <w:rPr>
                <w:rFonts w:ascii="Times New Roman" w:eastAsia="Times New Roman" w:hAnsi="Times New Roman"/>
                <w:lang w:val="ru-RU"/>
              </w:rPr>
              <w:t>зазначена</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наступна</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інформація</w:t>
            </w:r>
            <w:proofErr w:type="spellEnd"/>
            <w:r w:rsidRPr="00696A77">
              <w:rPr>
                <w:rFonts w:ascii="Times New Roman" w:eastAsia="Times New Roman" w:hAnsi="Times New Roman"/>
                <w:lang w:val="ru-RU"/>
              </w:rPr>
              <w:t>:</w:t>
            </w:r>
          </w:p>
          <w:p w14:paraId="28C3F769" w14:textId="77777777" w:rsidR="00696A77" w:rsidRPr="00696A77" w:rsidRDefault="00696A77" w:rsidP="00696A77">
            <w:pPr>
              <w:jc w:val="both"/>
              <w:rPr>
                <w:rFonts w:ascii="Times New Roman" w:hAnsi="Times New Roman"/>
                <w:lang w:val="ru-RU"/>
              </w:rPr>
            </w:pPr>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назва</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харчового</w:t>
            </w:r>
            <w:proofErr w:type="spellEnd"/>
            <w:r w:rsidRPr="00696A77">
              <w:rPr>
                <w:rFonts w:ascii="Times New Roman" w:eastAsia="Times New Roman" w:hAnsi="Times New Roman"/>
                <w:lang w:val="ru-RU"/>
              </w:rPr>
              <w:t xml:space="preserve"> продукту, </w:t>
            </w:r>
            <w:proofErr w:type="spellStart"/>
            <w:r w:rsidRPr="00696A77">
              <w:rPr>
                <w:rFonts w:ascii="Times New Roman" w:eastAsia="Times New Roman" w:hAnsi="Times New Roman"/>
                <w:lang w:val="ru-RU"/>
              </w:rPr>
              <w:t>назва</w:t>
            </w:r>
            <w:proofErr w:type="spellEnd"/>
            <w:r w:rsidRPr="00696A77">
              <w:rPr>
                <w:rFonts w:ascii="Times New Roman" w:eastAsia="Times New Roman" w:hAnsi="Times New Roman"/>
                <w:lang w:val="ru-RU"/>
              </w:rPr>
              <w:t xml:space="preserve"> та адреса </w:t>
            </w:r>
            <w:proofErr w:type="spellStart"/>
            <w:r w:rsidRPr="00696A77">
              <w:rPr>
                <w:rFonts w:ascii="Times New Roman" w:eastAsia="Times New Roman" w:hAnsi="Times New Roman"/>
                <w:lang w:val="ru-RU"/>
              </w:rPr>
              <w:t>підприємства-виробника</w:t>
            </w:r>
            <w:proofErr w:type="spellEnd"/>
            <w:r w:rsidRPr="00696A77">
              <w:rPr>
                <w:rFonts w:ascii="Times New Roman" w:eastAsia="Times New Roman" w:hAnsi="Times New Roman"/>
                <w:lang w:val="ru-RU"/>
              </w:rPr>
              <w:t xml:space="preserve">, вага нетто, дата </w:t>
            </w:r>
            <w:proofErr w:type="spellStart"/>
            <w:r w:rsidRPr="00696A77">
              <w:rPr>
                <w:rFonts w:ascii="Times New Roman" w:eastAsia="Times New Roman" w:hAnsi="Times New Roman"/>
                <w:lang w:val="ru-RU"/>
              </w:rPr>
              <w:t>виготовлення</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термін</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придатності</w:t>
            </w:r>
            <w:proofErr w:type="spellEnd"/>
            <w:r w:rsidRPr="00696A77">
              <w:rPr>
                <w:rFonts w:ascii="Times New Roman" w:eastAsia="Times New Roman" w:hAnsi="Times New Roman"/>
                <w:lang w:val="ru-RU"/>
              </w:rPr>
              <w:t xml:space="preserve"> та </w:t>
            </w:r>
            <w:proofErr w:type="spellStart"/>
            <w:r w:rsidRPr="00696A77">
              <w:rPr>
                <w:rFonts w:ascii="Times New Roman" w:eastAsia="Times New Roman" w:hAnsi="Times New Roman"/>
                <w:lang w:val="ru-RU"/>
              </w:rPr>
              <w:t>умови</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зберігання</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дані</w:t>
            </w:r>
            <w:proofErr w:type="spellEnd"/>
            <w:r w:rsidRPr="00696A77">
              <w:rPr>
                <w:rFonts w:ascii="Times New Roman" w:eastAsia="Times New Roman" w:hAnsi="Times New Roman"/>
                <w:lang w:val="ru-RU"/>
              </w:rPr>
              <w:t xml:space="preserve"> про </w:t>
            </w:r>
            <w:proofErr w:type="spellStart"/>
            <w:r w:rsidRPr="00696A77">
              <w:rPr>
                <w:rFonts w:ascii="Times New Roman" w:eastAsia="Times New Roman" w:hAnsi="Times New Roman"/>
                <w:lang w:val="ru-RU"/>
              </w:rPr>
              <w:t>харчову</w:t>
            </w:r>
            <w:proofErr w:type="spellEnd"/>
            <w:r w:rsidRPr="00696A77">
              <w:rPr>
                <w:rFonts w:ascii="Times New Roman" w:eastAsia="Times New Roman" w:hAnsi="Times New Roman"/>
                <w:lang w:val="ru-RU"/>
              </w:rPr>
              <w:t xml:space="preserve"> та </w:t>
            </w:r>
            <w:proofErr w:type="spellStart"/>
            <w:r w:rsidRPr="00696A77">
              <w:rPr>
                <w:rFonts w:ascii="Times New Roman" w:eastAsia="Times New Roman" w:hAnsi="Times New Roman"/>
                <w:lang w:val="ru-RU"/>
              </w:rPr>
              <w:t>енергетичну</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цінність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Транспортне</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пакування</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повинне</w:t>
            </w:r>
            <w:proofErr w:type="spellEnd"/>
            <w:r w:rsidRPr="00696A77">
              <w:rPr>
                <w:rFonts w:ascii="Times New Roman" w:hAnsi="Times New Roman"/>
                <w:lang w:val="ru-RU"/>
              </w:rPr>
              <w:t xml:space="preserve"> </w:t>
            </w:r>
            <w:proofErr w:type="spellStart"/>
            <w:r w:rsidRPr="00696A77">
              <w:rPr>
                <w:rFonts w:ascii="Times New Roman" w:hAnsi="Times New Roman"/>
                <w:lang w:val="ru-RU"/>
              </w:rPr>
              <w:t>забезпечити</w:t>
            </w:r>
            <w:proofErr w:type="spellEnd"/>
            <w:r w:rsidRPr="00696A77">
              <w:rPr>
                <w:rFonts w:ascii="Times New Roman" w:hAnsi="Times New Roman"/>
                <w:lang w:val="ru-RU"/>
              </w:rPr>
              <w:t xml:space="preserve"> </w:t>
            </w:r>
            <w:proofErr w:type="spellStart"/>
            <w:r w:rsidRPr="00696A77">
              <w:rPr>
                <w:rFonts w:ascii="Times New Roman" w:hAnsi="Times New Roman"/>
                <w:lang w:val="ru-RU"/>
              </w:rPr>
              <w:t>цілісність</w:t>
            </w:r>
            <w:proofErr w:type="spellEnd"/>
            <w:r w:rsidRPr="00696A77">
              <w:rPr>
                <w:rFonts w:ascii="Times New Roman" w:hAnsi="Times New Roman"/>
                <w:lang w:val="ru-RU"/>
              </w:rPr>
              <w:t xml:space="preserve"> і </w:t>
            </w:r>
            <w:proofErr w:type="spellStart"/>
            <w:r w:rsidRPr="00696A77">
              <w:rPr>
                <w:rFonts w:ascii="Times New Roman" w:hAnsi="Times New Roman"/>
                <w:lang w:val="ru-RU"/>
              </w:rPr>
              <w:t>збереження</w:t>
            </w:r>
            <w:proofErr w:type="spellEnd"/>
            <w:r w:rsidRPr="00696A77">
              <w:rPr>
                <w:rFonts w:ascii="Times New Roman" w:hAnsi="Times New Roman"/>
                <w:lang w:val="ru-RU"/>
              </w:rPr>
              <w:t xml:space="preserve"> </w:t>
            </w:r>
            <w:proofErr w:type="spellStart"/>
            <w:r w:rsidRPr="00696A77">
              <w:rPr>
                <w:rFonts w:ascii="Times New Roman" w:hAnsi="Times New Roman"/>
                <w:lang w:val="ru-RU"/>
              </w:rPr>
              <w:t>шкаралупи</w:t>
            </w:r>
            <w:proofErr w:type="spellEnd"/>
            <w:r w:rsidRPr="00696A77">
              <w:rPr>
                <w:rFonts w:ascii="Times New Roman" w:hAnsi="Times New Roman"/>
                <w:lang w:val="ru-RU"/>
              </w:rPr>
              <w:t xml:space="preserve">, </w:t>
            </w:r>
            <w:proofErr w:type="spellStart"/>
            <w:r w:rsidRPr="00696A77">
              <w:rPr>
                <w:rFonts w:ascii="Times New Roman" w:hAnsi="Times New Roman"/>
                <w:lang w:val="ru-RU"/>
              </w:rPr>
              <w:t>якість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товарний</w:t>
            </w:r>
            <w:proofErr w:type="spellEnd"/>
            <w:r w:rsidRPr="00696A77">
              <w:rPr>
                <w:rFonts w:ascii="Times New Roman" w:hAnsi="Times New Roman"/>
                <w:lang w:val="ru-RU"/>
              </w:rPr>
              <w:t xml:space="preserve"> </w:t>
            </w:r>
            <w:proofErr w:type="spellStart"/>
            <w:r w:rsidRPr="00696A77">
              <w:rPr>
                <w:rFonts w:ascii="Times New Roman" w:hAnsi="Times New Roman"/>
                <w:lang w:val="ru-RU"/>
              </w:rPr>
              <w:t>вигляд</w:t>
            </w:r>
            <w:proofErr w:type="spellEnd"/>
            <w:r w:rsidRPr="00696A77">
              <w:rPr>
                <w:rFonts w:ascii="Times New Roman" w:hAnsi="Times New Roman"/>
                <w:lang w:val="ru-RU"/>
              </w:rPr>
              <w:t xml:space="preserve"> </w:t>
            </w:r>
            <w:proofErr w:type="spellStart"/>
            <w:r w:rsidRPr="00696A77">
              <w:rPr>
                <w:rFonts w:ascii="Times New Roman" w:hAnsi="Times New Roman"/>
                <w:lang w:val="ru-RU"/>
              </w:rPr>
              <w:t>яєць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їхню</w:t>
            </w:r>
            <w:proofErr w:type="spellEnd"/>
            <w:r w:rsidRPr="00696A77">
              <w:rPr>
                <w:rFonts w:ascii="Times New Roman" w:hAnsi="Times New Roman"/>
                <w:lang w:val="ru-RU"/>
              </w:rPr>
              <w:t xml:space="preserve"> </w:t>
            </w:r>
            <w:proofErr w:type="spellStart"/>
            <w:r w:rsidRPr="00696A77">
              <w:rPr>
                <w:rFonts w:ascii="Times New Roman" w:hAnsi="Times New Roman"/>
                <w:lang w:val="ru-RU"/>
              </w:rPr>
              <w:t>безпеку</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під</w:t>
            </w:r>
            <w:proofErr w:type="spellEnd"/>
            <w:r w:rsidRPr="00696A77">
              <w:rPr>
                <w:rFonts w:ascii="Times New Roman" w:hAnsi="Times New Roman"/>
                <w:lang w:val="ru-RU"/>
              </w:rPr>
              <w:t xml:space="preserve"> час </w:t>
            </w:r>
            <w:proofErr w:type="spellStart"/>
            <w:r w:rsidRPr="00696A77">
              <w:rPr>
                <w:rFonts w:ascii="Times New Roman" w:hAnsi="Times New Roman"/>
                <w:lang w:val="ru-RU"/>
              </w:rPr>
              <w:t>транспортування</w:t>
            </w:r>
            <w:proofErr w:type="spellEnd"/>
            <w:r w:rsidRPr="00696A77">
              <w:rPr>
                <w:rFonts w:ascii="Times New Roman" w:hAnsi="Times New Roman"/>
                <w:lang w:val="ru-RU"/>
              </w:rPr>
              <w:t>.</w:t>
            </w:r>
          </w:p>
          <w:p w14:paraId="00F73CD5" w14:textId="77777777" w:rsidR="00696A77" w:rsidRPr="00696A77" w:rsidRDefault="00696A77" w:rsidP="00696A77">
            <w:pPr>
              <w:jc w:val="both"/>
              <w:rPr>
                <w:rFonts w:ascii="Times New Roman" w:eastAsia="Times New Roman" w:hAnsi="Times New Roman"/>
                <w:b/>
                <w:sz w:val="24"/>
                <w:szCs w:val="24"/>
                <w:lang w:val="ru-RU"/>
              </w:rPr>
            </w:pPr>
            <w:proofErr w:type="spellStart"/>
            <w:r w:rsidRPr="00696A77">
              <w:rPr>
                <w:rFonts w:ascii="Times New Roman" w:hAnsi="Times New Roman"/>
                <w:b/>
                <w:i/>
                <w:lang w:val="ru-RU" w:eastAsia="en-US"/>
              </w:rPr>
              <w:t>Транспортування</w:t>
            </w:r>
            <w:proofErr w:type="spellEnd"/>
            <w:r w:rsidRPr="00696A77">
              <w:rPr>
                <w:rFonts w:ascii="Times New Roman" w:hAnsi="Times New Roman"/>
                <w:b/>
                <w:i/>
                <w:lang w:val="ru-RU" w:eastAsia="en-US"/>
              </w:rPr>
              <w:t xml:space="preserve"> </w:t>
            </w:r>
            <w:r w:rsidRPr="00696A77">
              <w:rPr>
                <w:rFonts w:ascii="Times New Roman" w:hAnsi="Times New Roman"/>
                <w:lang w:val="ru-RU" w:eastAsia="en-US"/>
              </w:rPr>
              <w:t xml:space="preserve">– в </w:t>
            </w:r>
            <w:proofErr w:type="spellStart"/>
            <w:r w:rsidRPr="00696A77">
              <w:rPr>
                <w:rFonts w:ascii="Times New Roman" w:hAnsi="Times New Roman"/>
                <w:lang w:val="ru-RU" w:eastAsia="en-US"/>
              </w:rPr>
              <w:t>закритих</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транспортних</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засобах</w:t>
            </w:r>
            <w:proofErr w:type="spellEnd"/>
            <w:r w:rsidRPr="00696A77">
              <w:rPr>
                <w:rFonts w:ascii="Times New Roman" w:hAnsi="Times New Roman"/>
                <w:lang w:val="ru-RU" w:eastAsia="en-US"/>
              </w:rPr>
              <w:t xml:space="preserve">, з </w:t>
            </w:r>
            <w:proofErr w:type="spellStart"/>
            <w:r w:rsidRPr="00696A77">
              <w:rPr>
                <w:rFonts w:ascii="Times New Roman" w:hAnsi="Times New Roman"/>
                <w:lang w:val="ru-RU" w:eastAsia="en-US"/>
              </w:rPr>
              <w:t>дотриманням</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чинних</w:t>
            </w:r>
            <w:proofErr w:type="spellEnd"/>
            <w:r w:rsidRPr="00696A77">
              <w:rPr>
                <w:rFonts w:ascii="Times New Roman" w:hAnsi="Times New Roman"/>
                <w:lang w:val="ru-RU" w:eastAsia="en-US"/>
              </w:rPr>
              <w:t xml:space="preserve"> норм та правил, </w:t>
            </w:r>
            <w:proofErr w:type="spellStart"/>
            <w:r w:rsidRPr="00696A77">
              <w:rPr>
                <w:rFonts w:ascii="Times New Roman" w:hAnsi="Times New Roman"/>
                <w:lang w:val="ru-RU" w:eastAsia="en-US"/>
              </w:rPr>
              <w:t>які</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забезпечують</w:t>
            </w:r>
            <w:proofErr w:type="spellEnd"/>
            <w:r w:rsidRPr="00696A77">
              <w:rPr>
                <w:rFonts w:ascii="Times New Roman" w:hAnsi="Times New Roman"/>
                <w:lang w:val="ru-RU" w:eastAsia="en-US"/>
              </w:rPr>
              <w:t xml:space="preserve"> </w:t>
            </w:r>
            <w:proofErr w:type="spellStart"/>
            <w:proofErr w:type="gramStart"/>
            <w:r w:rsidRPr="00696A77">
              <w:rPr>
                <w:rFonts w:ascii="Times New Roman" w:hAnsi="Times New Roman"/>
                <w:lang w:val="ru-RU" w:eastAsia="en-US"/>
              </w:rPr>
              <w:t>збереження</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продукції</w:t>
            </w:r>
            <w:proofErr w:type="spellEnd"/>
            <w:proofErr w:type="gramEnd"/>
            <w:r w:rsidRPr="00696A77">
              <w:rPr>
                <w:rFonts w:ascii="Times New Roman" w:hAnsi="Times New Roman"/>
                <w:lang w:val="ru-RU" w:eastAsia="en-US"/>
              </w:rPr>
              <w:t xml:space="preserve">. </w:t>
            </w:r>
          </w:p>
        </w:tc>
        <w:tc>
          <w:tcPr>
            <w:tcW w:w="542" w:type="dxa"/>
          </w:tcPr>
          <w:p w14:paraId="27E56802" w14:textId="77777777" w:rsidR="00696A77" w:rsidRPr="00696A77" w:rsidRDefault="00696A77" w:rsidP="00696A77">
            <w:pPr>
              <w:suppressAutoHyphens/>
              <w:jc w:val="center"/>
              <w:rPr>
                <w:rFonts w:ascii="Times New Roman" w:eastAsia="Times New Roman" w:hAnsi="Times New Roman"/>
                <w:sz w:val="24"/>
                <w:szCs w:val="24"/>
                <w:lang w:eastAsia="ar-SA"/>
              </w:rPr>
            </w:pPr>
            <w:proofErr w:type="spellStart"/>
            <w:r w:rsidRPr="00696A77">
              <w:rPr>
                <w:rFonts w:ascii="Times New Roman" w:eastAsia="Times New Roman" w:hAnsi="Times New Roman"/>
                <w:sz w:val="24"/>
                <w:szCs w:val="24"/>
                <w:lang w:eastAsia="ar-SA"/>
              </w:rPr>
              <w:t>шт</w:t>
            </w:r>
            <w:proofErr w:type="spellEnd"/>
          </w:p>
        </w:tc>
        <w:tc>
          <w:tcPr>
            <w:tcW w:w="1269" w:type="dxa"/>
          </w:tcPr>
          <w:p w14:paraId="26D3EA26" w14:textId="29F478A2" w:rsidR="00696A77" w:rsidRPr="00696A77" w:rsidRDefault="00170FC4" w:rsidP="00170FC4">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696A77" w:rsidRPr="00696A77">
              <w:rPr>
                <w:rFonts w:ascii="Times New Roman" w:eastAsia="Times New Roman" w:hAnsi="Times New Roman"/>
                <w:sz w:val="24"/>
                <w:szCs w:val="24"/>
                <w:lang w:eastAsia="ar-SA"/>
              </w:rPr>
              <w:t>7</w:t>
            </w:r>
            <w:r>
              <w:rPr>
                <w:rFonts w:ascii="Times New Roman" w:eastAsia="Times New Roman" w:hAnsi="Times New Roman"/>
                <w:sz w:val="24"/>
                <w:szCs w:val="24"/>
                <w:lang w:eastAsia="ar-SA"/>
              </w:rPr>
              <w:t>50</w:t>
            </w:r>
            <w:r w:rsidR="00696A77" w:rsidRPr="00696A77">
              <w:rPr>
                <w:rFonts w:ascii="Times New Roman" w:eastAsia="Times New Roman" w:hAnsi="Times New Roman"/>
                <w:sz w:val="24"/>
                <w:szCs w:val="24"/>
                <w:lang w:eastAsia="ar-SA"/>
              </w:rPr>
              <w:t>0</w:t>
            </w:r>
          </w:p>
        </w:tc>
      </w:tr>
    </w:tbl>
    <w:p w14:paraId="3409BE52" w14:textId="77777777" w:rsidR="00696A77" w:rsidRPr="00696A77" w:rsidRDefault="00696A77" w:rsidP="00696A77">
      <w:pPr>
        <w:shd w:val="clear" w:color="auto" w:fill="FFFFFF"/>
        <w:spacing w:after="0"/>
        <w:ind w:firstLine="567"/>
        <w:jc w:val="both"/>
        <w:rPr>
          <w:rFonts w:ascii="Times New Roman" w:eastAsia="Times New Roman" w:hAnsi="Times New Roman"/>
          <w:sz w:val="24"/>
          <w:szCs w:val="24"/>
          <w:shd w:val="clear" w:color="auto" w:fill="FFFFFF"/>
          <w:lang w:val="ru-RU"/>
        </w:rPr>
      </w:pPr>
      <w:proofErr w:type="spellStart"/>
      <w:r w:rsidRPr="00696A77">
        <w:rPr>
          <w:rFonts w:ascii="Times New Roman" w:eastAsia="Times New Roman" w:hAnsi="Times New Roman"/>
          <w:sz w:val="24"/>
          <w:szCs w:val="24"/>
          <w:shd w:val="clear" w:color="auto" w:fill="FFFFFF"/>
          <w:lang w:val="ru-RU"/>
        </w:rPr>
        <w:t>Учасник</w:t>
      </w:r>
      <w:proofErr w:type="spellEnd"/>
      <w:r w:rsidRPr="00696A77">
        <w:rPr>
          <w:rFonts w:ascii="Times New Roman" w:eastAsia="Times New Roman" w:hAnsi="Times New Roman"/>
          <w:sz w:val="24"/>
          <w:szCs w:val="24"/>
          <w:shd w:val="clear" w:color="auto" w:fill="FFFFFF"/>
          <w:lang w:val="ru-RU"/>
        </w:rPr>
        <w:t xml:space="preserve"> у </w:t>
      </w:r>
      <w:proofErr w:type="spellStart"/>
      <w:r w:rsidRPr="00696A77">
        <w:rPr>
          <w:rFonts w:ascii="Times New Roman" w:eastAsia="Times New Roman" w:hAnsi="Times New Roman"/>
          <w:sz w:val="24"/>
          <w:szCs w:val="24"/>
          <w:shd w:val="clear" w:color="auto" w:fill="FFFFFF"/>
          <w:lang w:val="ru-RU"/>
        </w:rPr>
        <w:t>складі</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пропозиції</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надає</w:t>
      </w:r>
      <w:proofErr w:type="spellEnd"/>
      <w:r w:rsidRPr="00696A77">
        <w:rPr>
          <w:rFonts w:ascii="Times New Roman" w:eastAsia="Times New Roman" w:hAnsi="Times New Roman"/>
          <w:sz w:val="24"/>
          <w:szCs w:val="24"/>
          <w:shd w:val="clear" w:color="auto" w:fill="FFFFFF"/>
          <w:lang w:val="ru-RU"/>
        </w:rPr>
        <w:t xml:space="preserve"> документ, </w:t>
      </w:r>
      <w:proofErr w:type="spellStart"/>
      <w:r w:rsidRPr="00696A77">
        <w:rPr>
          <w:rFonts w:ascii="Times New Roman" w:eastAsia="Times New Roman" w:hAnsi="Times New Roman"/>
          <w:sz w:val="24"/>
          <w:szCs w:val="24"/>
          <w:shd w:val="clear" w:color="auto" w:fill="FFFFFF"/>
          <w:lang w:val="ru-RU"/>
        </w:rPr>
        <w:t>що</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засвідчує</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якість</w:t>
      </w:r>
      <w:proofErr w:type="spellEnd"/>
      <w:r w:rsidRPr="00696A77">
        <w:rPr>
          <w:rFonts w:ascii="Times New Roman" w:eastAsia="Times New Roman" w:hAnsi="Times New Roman"/>
          <w:sz w:val="24"/>
          <w:szCs w:val="24"/>
          <w:shd w:val="clear" w:color="auto" w:fill="FFFFFF"/>
          <w:lang w:val="ru-RU"/>
        </w:rPr>
        <w:t xml:space="preserve"> товару, </w:t>
      </w:r>
      <w:proofErr w:type="spellStart"/>
      <w:r w:rsidRPr="00696A77">
        <w:rPr>
          <w:rFonts w:ascii="Times New Roman" w:eastAsia="Times New Roman" w:hAnsi="Times New Roman"/>
          <w:sz w:val="24"/>
          <w:szCs w:val="24"/>
          <w:shd w:val="clear" w:color="auto" w:fill="FFFFFF"/>
          <w:lang w:val="ru-RU"/>
        </w:rPr>
        <w:t>що</w:t>
      </w:r>
      <w:proofErr w:type="spellEnd"/>
      <w:r w:rsidRPr="00696A77">
        <w:rPr>
          <w:rFonts w:ascii="Times New Roman" w:eastAsia="Times New Roman" w:hAnsi="Times New Roman"/>
          <w:sz w:val="24"/>
          <w:szCs w:val="24"/>
          <w:shd w:val="clear" w:color="auto" w:fill="FFFFFF"/>
          <w:lang w:val="ru-RU"/>
        </w:rPr>
        <w:t xml:space="preserve"> є предметом </w:t>
      </w:r>
      <w:proofErr w:type="spellStart"/>
      <w:r w:rsidRPr="00696A77">
        <w:rPr>
          <w:rFonts w:ascii="Times New Roman" w:eastAsia="Times New Roman" w:hAnsi="Times New Roman"/>
          <w:sz w:val="24"/>
          <w:szCs w:val="24"/>
          <w:shd w:val="clear" w:color="auto" w:fill="FFFFFF"/>
          <w:lang w:val="ru-RU"/>
        </w:rPr>
        <w:t>закупівлі</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наявність</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яких</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передбачена</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чинним</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законодавством</w:t>
      </w:r>
      <w:proofErr w:type="spellEnd"/>
      <w:r w:rsidRPr="00696A77">
        <w:rPr>
          <w:rFonts w:ascii="Times New Roman" w:eastAsia="Times New Roman" w:hAnsi="Times New Roman"/>
          <w:sz w:val="24"/>
          <w:szCs w:val="24"/>
          <w:shd w:val="clear" w:color="auto" w:fill="FFFFFF"/>
          <w:lang w:val="ru-RU"/>
        </w:rPr>
        <w:t>:</w:t>
      </w:r>
    </w:p>
    <w:p w14:paraId="74D72EAF" w14:textId="77777777" w:rsidR="00696A77" w:rsidRPr="00696A77" w:rsidRDefault="00696A77" w:rsidP="00696A77">
      <w:pPr>
        <w:suppressAutoHyphens/>
        <w:spacing w:after="0" w:line="240" w:lineRule="auto"/>
        <w:jc w:val="both"/>
        <w:rPr>
          <w:rFonts w:ascii="Times New Roman" w:eastAsia="Times New Roman" w:hAnsi="Times New Roman"/>
          <w:sz w:val="24"/>
          <w:szCs w:val="24"/>
          <w:shd w:val="clear" w:color="auto" w:fill="FFFFFF"/>
          <w:lang w:eastAsia="zh-CN"/>
        </w:rPr>
      </w:pPr>
      <w:r w:rsidRPr="00696A77">
        <w:rPr>
          <w:rFonts w:ascii="Times New Roman" w:eastAsia="Times New Roman" w:hAnsi="Times New Roman"/>
          <w:sz w:val="24"/>
          <w:szCs w:val="24"/>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696A77">
        <w:rPr>
          <w:rFonts w:ascii="Times New Roman" w:eastAsia="Times New Roman" w:hAnsi="Times New Roman"/>
          <w:sz w:val="24"/>
          <w:szCs w:val="24"/>
          <w:shd w:val="clear" w:color="auto" w:fill="FFFFFF"/>
          <w:lang w:val="ru-RU" w:eastAsia="zh-CN"/>
        </w:rPr>
        <w:t> </w:t>
      </w:r>
      <w:r w:rsidRPr="00696A77">
        <w:rPr>
          <w:rFonts w:ascii="Times New Roman" w:eastAsia="Times New Roman" w:hAnsi="Times New Roman"/>
          <w:sz w:val="24"/>
          <w:szCs w:val="24"/>
          <w:shd w:val="clear" w:color="auto" w:fill="FFFFFF"/>
          <w:lang w:eastAsia="zh-CN"/>
        </w:rPr>
        <w:t>або будь-який інший документ, що підтверджує виконання заданих вимог.</w:t>
      </w:r>
    </w:p>
    <w:p w14:paraId="7E26DE6D" w14:textId="77777777" w:rsidR="00696A77" w:rsidRPr="00696A77" w:rsidRDefault="00696A77" w:rsidP="0069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u w:val="single"/>
        </w:rPr>
      </w:pPr>
      <w:r w:rsidRPr="00696A77">
        <w:rPr>
          <w:rFonts w:ascii="Times New Roman" w:eastAsia="Times New Roman" w:hAnsi="Times New Roman"/>
          <w:b/>
          <w:sz w:val="24"/>
          <w:szCs w:val="24"/>
          <w:u w:val="single"/>
        </w:rPr>
        <w:t xml:space="preserve">Товар має постачатися дрібними партіями у кількості та асортименті згідно із заявками Замовника. </w:t>
      </w:r>
    </w:p>
    <w:p w14:paraId="343004F1" w14:textId="77777777" w:rsidR="00696A77" w:rsidRPr="00696A77" w:rsidRDefault="00696A77" w:rsidP="0069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rPr>
      </w:pPr>
      <w:r w:rsidRPr="00696A77">
        <w:rPr>
          <w:rFonts w:ascii="Times New Roman" w:eastAsia="Times New Roman" w:hAnsi="Times New Roman"/>
          <w:sz w:val="24"/>
          <w:szCs w:val="24"/>
        </w:rPr>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14:paraId="313A6971" w14:textId="77777777" w:rsidR="00696A77" w:rsidRPr="00696A77" w:rsidRDefault="00696A77" w:rsidP="00696A77">
      <w:pPr>
        <w:spacing w:after="0" w:line="240" w:lineRule="auto"/>
        <w:ind w:firstLine="709"/>
        <w:jc w:val="both"/>
        <w:rPr>
          <w:rFonts w:ascii="Times New Roman" w:eastAsia="Times New Roman" w:hAnsi="Times New Roman"/>
          <w:sz w:val="24"/>
          <w:szCs w:val="24"/>
        </w:rPr>
      </w:pPr>
      <w:r w:rsidRPr="00696A77">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 Неякісний товар підлягає обов’язковій заміні, але всі витрати пов’язані із заміною товару несе постачальник. </w:t>
      </w:r>
    </w:p>
    <w:p w14:paraId="28EBF05D" w14:textId="77777777" w:rsidR="00696A77" w:rsidRPr="00696A77" w:rsidRDefault="00696A77" w:rsidP="00696A77">
      <w:pPr>
        <w:spacing w:after="0" w:line="240" w:lineRule="auto"/>
        <w:ind w:firstLine="567"/>
        <w:jc w:val="both"/>
        <w:rPr>
          <w:rFonts w:ascii="Times New Roman" w:eastAsia="Times New Roman" w:hAnsi="Times New Roman"/>
          <w:sz w:val="24"/>
          <w:szCs w:val="24"/>
          <w:lang w:val="ru-RU"/>
        </w:rPr>
      </w:pPr>
      <w:proofErr w:type="spellStart"/>
      <w:r w:rsidRPr="00696A77">
        <w:rPr>
          <w:rFonts w:ascii="Times New Roman" w:eastAsia="Times New Roman" w:hAnsi="Times New Roman"/>
          <w:sz w:val="24"/>
          <w:szCs w:val="24"/>
          <w:lang w:val="ru-RU"/>
        </w:rPr>
        <w:t>Постачання</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завантажувально-розвантажувальні</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роботи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здійснюються</w:t>
      </w:r>
      <w:proofErr w:type="spellEnd"/>
      <w:r w:rsidRPr="00696A77">
        <w:rPr>
          <w:rFonts w:ascii="Times New Roman" w:eastAsia="Times New Roman" w:hAnsi="Times New Roman"/>
          <w:sz w:val="24"/>
          <w:szCs w:val="24"/>
          <w:lang w:val="ru-RU"/>
        </w:rPr>
        <w:t xml:space="preserve"> транспортом </w:t>
      </w:r>
      <w:proofErr w:type="spellStart"/>
      <w:r w:rsidRPr="00696A77">
        <w:rPr>
          <w:rFonts w:ascii="Times New Roman" w:eastAsia="Times New Roman" w:hAnsi="Times New Roman"/>
          <w:sz w:val="24"/>
          <w:szCs w:val="24"/>
          <w:lang w:val="ru-RU"/>
        </w:rPr>
        <w:t>Постачальника</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чи</w:t>
      </w:r>
      <w:proofErr w:type="spellEnd"/>
      <w:r w:rsidRPr="00696A77">
        <w:rPr>
          <w:rFonts w:ascii="Times New Roman" w:eastAsia="Times New Roman" w:hAnsi="Times New Roman"/>
          <w:sz w:val="24"/>
          <w:szCs w:val="24"/>
          <w:lang w:val="ru-RU"/>
        </w:rPr>
        <w:t xml:space="preserve"> транспортом </w:t>
      </w:r>
      <w:proofErr w:type="spellStart"/>
      <w:r w:rsidRPr="00696A77">
        <w:rPr>
          <w:rFonts w:ascii="Times New Roman" w:eastAsia="Times New Roman" w:hAnsi="Times New Roman"/>
          <w:sz w:val="24"/>
          <w:szCs w:val="24"/>
          <w:lang w:val="ru-RU"/>
        </w:rPr>
        <w:t>перевізника</w:t>
      </w:r>
      <w:proofErr w:type="spellEnd"/>
      <w:r w:rsidRPr="00696A77">
        <w:rPr>
          <w:rFonts w:ascii="Times New Roman" w:eastAsia="Times New Roman" w:hAnsi="Times New Roman"/>
          <w:sz w:val="24"/>
          <w:szCs w:val="24"/>
          <w:lang w:val="ru-RU"/>
        </w:rPr>
        <w:t xml:space="preserve"> за </w:t>
      </w:r>
      <w:proofErr w:type="spellStart"/>
      <w:r w:rsidRPr="00696A77">
        <w:rPr>
          <w:rFonts w:ascii="Times New Roman" w:eastAsia="Times New Roman" w:hAnsi="Times New Roman"/>
          <w:sz w:val="24"/>
          <w:szCs w:val="24"/>
          <w:lang w:val="ru-RU"/>
        </w:rPr>
        <w:t>рахунок</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Постачальника</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який</w:t>
      </w:r>
      <w:proofErr w:type="spellEnd"/>
      <w:r w:rsidRPr="00696A77">
        <w:rPr>
          <w:rFonts w:ascii="Times New Roman" w:eastAsia="Times New Roman" w:hAnsi="Times New Roman"/>
          <w:sz w:val="24"/>
          <w:szCs w:val="24"/>
          <w:lang w:val="ru-RU"/>
        </w:rPr>
        <w:t xml:space="preserve"> повинен </w:t>
      </w:r>
      <w:proofErr w:type="spellStart"/>
      <w:r w:rsidRPr="00696A77">
        <w:rPr>
          <w:rFonts w:ascii="Times New Roman" w:eastAsia="Times New Roman" w:hAnsi="Times New Roman"/>
          <w:sz w:val="24"/>
          <w:szCs w:val="24"/>
          <w:lang w:val="ru-RU"/>
        </w:rPr>
        <w:t>мати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санітарний</w:t>
      </w:r>
      <w:proofErr w:type="spellEnd"/>
      <w:r w:rsidRPr="00696A77">
        <w:rPr>
          <w:rFonts w:ascii="Times New Roman" w:eastAsia="Times New Roman" w:hAnsi="Times New Roman"/>
          <w:sz w:val="24"/>
          <w:szCs w:val="24"/>
          <w:lang w:val="ru-RU"/>
        </w:rPr>
        <w:t xml:space="preserve"> паспорт, </w:t>
      </w:r>
      <w:proofErr w:type="spellStart"/>
      <w:r w:rsidRPr="00696A77">
        <w:rPr>
          <w:rFonts w:ascii="Times New Roman" w:eastAsia="Times New Roman" w:hAnsi="Times New Roman"/>
          <w:sz w:val="24"/>
          <w:szCs w:val="24"/>
          <w:lang w:val="ru-RU"/>
        </w:rPr>
        <w:t>дійсний</w:t>
      </w:r>
      <w:proofErr w:type="spellEnd"/>
      <w:r w:rsidRPr="00696A77">
        <w:rPr>
          <w:rFonts w:ascii="Times New Roman" w:eastAsia="Times New Roman" w:hAnsi="Times New Roman"/>
          <w:sz w:val="24"/>
          <w:szCs w:val="24"/>
          <w:lang w:val="ru-RU"/>
        </w:rPr>
        <w:t xml:space="preserve"> на момент поставки </w:t>
      </w:r>
      <w:proofErr w:type="spellStart"/>
      <w:r w:rsidRPr="00696A77">
        <w:rPr>
          <w:rFonts w:ascii="Times New Roman" w:eastAsia="Times New Roman" w:hAnsi="Times New Roman"/>
          <w:sz w:val="24"/>
          <w:szCs w:val="24"/>
          <w:lang w:val="ru-RU"/>
        </w:rPr>
        <w:t>чи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акти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дезінфекції</w:t>
      </w:r>
      <w:proofErr w:type="spellEnd"/>
      <w:r w:rsidRPr="00696A77">
        <w:rPr>
          <w:rFonts w:ascii="Times New Roman" w:eastAsia="Times New Roman" w:hAnsi="Times New Roman"/>
          <w:sz w:val="24"/>
          <w:szCs w:val="24"/>
          <w:lang w:val="ru-RU"/>
        </w:rPr>
        <w:t xml:space="preserve"> транспорту та </w:t>
      </w:r>
      <w:proofErr w:type="spellStart"/>
      <w:r w:rsidRPr="00696A77">
        <w:rPr>
          <w:rFonts w:ascii="Times New Roman" w:eastAsia="Times New Roman" w:hAnsi="Times New Roman"/>
          <w:sz w:val="24"/>
          <w:szCs w:val="24"/>
          <w:lang w:val="ru-RU"/>
        </w:rPr>
        <w:t>представляти</w:t>
      </w:r>
      <w:proofErr w:type="spellEnd"/>
      <w:r w:rsidRPr="00696A77">
        <w:rPr>
          <w:rFonts w:ascii="Times New Roman" w:eastAsia="Times New Roman" w:hAnsi="Times New Roman"/>
          <w:sz w:val="24"/>
          <w:szCs w:val="24"/>
          <w:lang w:val="ru-RU"/>
        </w:rPr>
        <w:t xml:space="preserve"> за </w:t>
      </w:r>
      <w:proofErr w:type="spellStart"/>
      <w:r w:rsidRPr="00696A77">
        <w:rPr>
          <w:rFonts w:ascii="Times New Roman" w:eastAsia="Times New Roman" w:hAnsi="Times New Roman"/>
          <w:sz w:val="24"/>
          <w:szCs w:val="24"/>
          <w:lang w:val="ru-RU"/>
        </w:rPr>
        <w:t>вимогою</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замовника</w:t>
      </w:r>
      <w:proofErr w:type="spellEnd"/>
      <w:r w:rsidRPr="00696A77">
        <w:rPr>
          <w:rFonts w:ascii="Times New Roman" w:eastAsia="Times New Roman" w:hAnsi="Times New Roman"/>
          <w:sz w:val="24"/>
          <w:szCs w:val="24"/>
          <w:lang w:val="ru-RU"/>
        </w:rPr>
        <w:t xml:space="preserve"> товару.</w:t>
      </w:r>
      <w:r w:rsidRPr="00696A77">
        <w:rPr>
          <w:rFonts w:ascii="Times New Roman" w:eastAsia="Times New Roman" w:hAnsi="Times New Roman"/>
          <w:sz w:val="24"/>
          <w:szCs w:val="24"/>
        </w:rPr>
        <w:t xml:space="preserve"> Працівники Постачальника, які супроводжують товар (водії, експедитори, тощо) повинні мати медичні книжки з проходженням медичного огляду.</w:t>
      </w:r>
      <w:r w:rsidRPr="00696A77">
        <w:rPr>
          <w:rFonts w:ascii="Times New Roman" w:eastAsia="Times New Roman" w:hAnsi="Times New Roman"/>
          <w:b/>
          <w:sz w:val="24"/>
          <w:szCs w:val="24"/>
        </w:rPr>
        <w:t xml:space="preserve">  </w:t>
      </w:r>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Продавець</w:t>
      </w:r>
      <w:proofErr w:type="spellEnd"/>
      <w:r w:rsidRPr="00696A77">
        <w:rPr>
          <w:rFonts w:ascii="Times New Roman" w:eastAsia="Times New Roman" w:hAnsi="Times New Roman"/>
          <w:sz w:val="24"/>
          <w:szCs w:val="24"/>
          <w:lang w:val="ru-RU"/>
        </w:rPr>
        <w:t xml:space="preserve"> повинен </w:t>
      </w:r>
      <w:proofErr w:type="spellStart"/>
      <w:r w:rsidRPr="00696A77">
        <w:rPr>
          <w:rFonts w:ascii="Times New Roman" w:eastAsia="Times New Roman" w:hAnsi="Times New Roman"/>
          <w:sz w:val="24"/>
          <w:szCs w:val="24"/>
          <w:lang w:val="ru-RU"/>
        </w:rPr>
        <w:t>надати</w:t>
      </w:r>
      <w:proofErr w:type="spellEnd"/>
      <w:r w:rsidRPr="00696A77">
        <w:rPr>
          <w:rFonts w:ascii="Times New Roman" w:eastAsia="Times New Roman" w:hAnsi="Times New Roman"/>
          <w:sz w:val="24"/>
          <w:szCs w:val="24"/>
          <w:lang w:val="ru-RU"/>
        </w:rPr>
        <w:t xml:space="preserve"> до </w:t>
      </w:r>
      <w:proofErr w:type="spellStart"/>
      <w:r w:rsidRPr="00696A77">
        <w:rPr>
          <w:rFonts w:ascii="Times New Roman" w:eastAsia="Times New Roman" w:hAnsi="Times New Roman"/>
          <w:sz w:val="24"/>
          <w:szCs w:val="24"/>
          <w:lang w:val="ru-RU"/>
        </w:rPr>
        <w:t>відділу</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освіти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завірені</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особистою</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печаткою</w:t>
      </w:r>
      <w:proofErr w:type="spellEnd"/>
      <w:r w:rsidRPr="00696A77">
        <w:rPr>
          <w:rFonts w:ascii="Times New Roman" w:eastAsia="Times New Roman" w:hAnsi="Times New Roman"/>
          <w:sz w:val="24"/>
          <w:szCs w:val="24"/>
          <w:lang w:val="ru-RU"/>
        </w:rPr>
        <w:t xml:space="preserve"> і </w:t>
      </w:r>
      <w:proofErr w:type="spellStart"/>
      <w:r w:rsidRPr="00696A77">
        <w:rPr>
          <w:rFonts w:ascii="Times New Roman" w:eastAsia="Times New Roman" w:hAnsi="Times New Roman"/>
          <w:sz w:val="24"/>
          <w:szCs w:val="24"/>
          <w:lang w:val="ru-RU"/>
        </w:rPr>
        <w:t>підписом</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документи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щодо</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якості</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кожної</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партії</w:t>
      </w:r>
      <w:proofErr w:type="spellEnd"/>
      <w:r w:rsidRPr="00696A77">
        <w:rPr>
          <w:rFonts w:ascii="Times New Roman" w:eastAsia="Times New Roman" w:hAnsi="Times New Roman"/>
          <w:sz w:val="24"/>
          <w:szCs w:val="24"/>
          <w:lang w:val="ru-RU"/>
        </w:rPr>
        <w:t xml:space="preserve"> товару, </w:t>
      </w:r>
      <w:proofErr w:type="spellStart"/>
      <w:r w:rsidRPr="00696A77">
        <w:rPr>
          <w:rFonts w:ascii="Times New Roman" w:eastAsia="Times New Roman" w:hAnsi="Times New Roman"/>
          <w:sz w:val="24"/>
          <w:szCs w:val="24"/>
          <w:lang w:val="ru-RU"/>
        </w:rPr>
        <w:t>що</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постачається</w:t>
      </w:r>
      <w:proofErr w:type="spellEnd"/>
      <w:r w:rsidRPr="00696A77">
        <w:rPr>
          <w:rFonts w:ascii="Times New Roman" w:eastAsia="Times New Roman" w:hAnsi="Times New Roman"/>
          <w:sz w:val="24"/>
          <w:szCs w:val="24"/>
          <w:lang w:val="ru-RU"/>
        </w:rPr>
        <w:t>.</w:t>
      </w:r>
    </w:p>
    <w:p w14:paraId="7E70F13B" w14:textId="4693A020" w:rsidR="00696A77" w:rsidRDefault="00696A77" w:rsidP="00696A77">
      <w:pPr>
        <w:suppressAutoHyphens/>
        <w:spacing w:after="0" w:line="240" w:lineRule="auto"/>
        <w:jc w:val="both"/>
        <w:rPr>
          <w:rFonts w:ascii="Times New Roman" w:eastAsia="Times New Roman" w:hAnsi="Times New Roman"/>
          <w:b/>
          <w:sz w:val="24"/>
          <w:szCs w:val="24"/>
          <w:lang w:eastAsia="zh-CN"/>
        </w:rPr>
      </w:pPr>
      <w:r w:rsidRPr="00696A77">
        <w:rPr>
          <w:rFonts w:ascii="Times New Roman" w:eastAsia="Times New Roman" w:hAnsi="Times New Roman"/>
          <w:b/>
          <w:sz w:val="24"/>
          <w:szCs w:val="24"/>
          <w:lang w:eastAsia="zh-CN"/>
        </w:rPr>
        <w:lastRenderedPageBreak/>
        <w:t xml:space="preserve">Строк поставки: </w:t>
      </w:r>
      <w:r w:rsidR="00170FC4">
        <w:rPr>
          <w:rFonts w:ascii="Times New Roman" w:eastAsia="Times New Roman" w:hAnsi="Times New Roman"/>
          <w:b/>
          <w:sz w:val="24"/>
          <w:szCs w:val="24"/>
          <w:lang w:eastAsia="zh-CN"/>
        </w:rPr>
        <w:t xml:space="preserve">з 01 січня </w:t>
      </w:r>
      <w:r w:rsidRPr="00696A77">
        <w:rPr>
          <w:rFonts w:ascii="Times New Roman" w:eastAsia="Times New Roman" w:hAnsi="Times New Roman"/>
          <w:b/>
          <w:sz w:val="24"/>
          <w:szCs w:val="24"/>
          <w:lang w:eastAsia="zh-CN"/>
        </w:rPr>
        <w:t>до 3</w:t>
      </w:r>
      <w:r w:rsidR="00170FC4">
        <w:rPr>
          <w:rFonts w:ascii="Times New Roman" w:eastAsia="Times New Roman" w:hAnsi="Times New Roman"/>
          <w:b/>
          <w:sz w:val="24"/>
          <w:szCs w:val="24"/>
          <w:lang w:eastAsia="zh-CN"/>
        </w:rPr>
        <w:t>1</w:t>
      </w:r>
      <w:r w:rsidRPr="00696A77">
        <w:rPr>
          <w:rFonts w:ascii="Times New Roman" w:eastAsia="Times New Roman" w:hAnsi="Times New Roman"/>
          <w:b/>
          <w:sz w:val="24"/>
          <w:szCs w:val="24"/>
          <w:lang w:eastAsia="zh-CN"/>
        </w:rPr>
        <w:t xml:space="preserve"> </w:t>
      </w:r>
      <w:r w:rsidR="00170FC4">
        <w:rPr>
          <w:rFonts w:ascii="Times New Roman" w:eastAsia="Times New Roman" w:hAnsi="Times New Roman"/>
          <w:b/>
          <w:sz w:val="24"/>
          <w:szCs w:val="24"/>
          <w:lang w:eastAsia="zh-CN"/>
        </w:rPr>
        <w:t>травня</w:t>
      </w:r>
      <w:r w:rsidRPr="00696A77">
        <w:rPr>
          <w:rFonts w:ascii="Times New Roman" w:eastAsia="Times New Roman" w:hAnsi="Times New Roman"/>
          <w:b/>
          <w:sz w:val="24"/>
          <w:szCs w:val="24"/>
          <w:lang w:eastAsia="zh-CN"/>
        </w:rPr>
        <w:t xml:space="preserve"> 202</w:t>
      </w:r>
      <w:r w:rsidR="00170FC4">
        <w:rPr>
          <w:rFonts w:ascii="Times New Roman" w:eastAsia="Times New Roman" w:hAnsi="Times New Roman"/>
          <w:b/>
          <w:sz w:val="24"/>
          <w:szCs w:val="24"/>
          <w:lang w:eastAsia="zh-CN"/>
        </w:rPr>
        <w:t>4</w:t>
      </w:r>
      <w:r w:rsidRPr="00696A77">
        <w:rPr>
          <w:rFonts w:ascii="Times New Roman" w:eastAsia="Times New Roman" w:hAnsi="Times New Roman"/>
          <w:b/>
          <w:sz w:val="24"/>
          <w:szCs w:val="24"/>
          <w:lang w:eastAsia="zh-CN"/>
        </w:rPr>
        <w:t xml:space="preserve"> року.</w:t>
      </w:r>
    </w:p>
    <w:p w14:paraId="2872C085" w14:textId="77777777" w:rsidR="00170FC4" w:rsidRPr="00696A77" w:rsidRDefault="00170FC4" w:rsidP="00696A77">
      <w:pPr>
        <w:suppressAutoHyphens/>
        <w:spacing w:after="0" w:line="240" w:lineRule="auto"/>
        <w:jc w:val="both"/>
        <w:rPr>
          <w:rFonts w:ascii="Times New Roman" w:eastAsia="Times New Roman" w:hAnsi="Times New Roman"/>
          <w:b/>
          <w:sz w:val="24"/>
          <w:szCs w:val="24"/>
          <w:lang w:eastAsia="zh-CN"/>
        </w:rPr>
      </w:pP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0B2066D1" w:rsidR="001F7744" w:rsidRPr="001F7744" w:rsidRDefault="001F7744" w:rsidP="005A33AE">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73B69"/>
    <w:rsid w:val="000969E7"/>
    <w:rsid w:val="000C225D"/>
    <w:rsid w:val="000D33CD"/>
    <w:rsid w:val="00111062"/>
    <w:rsid w:val="00122816"/>
    <w:rsid w:val="00170FC4"/>
    <w:rsid w:val="001F7744"/>
    <w:rsid w:val="00250B75"/>
    <w:rsid w:val="00291C28"/>
    <w:rsid w:val="0029457C"/>
    <w:rsid w:val="002B4398"/>
    <w:rsid w:val="00301121"/>
    <w:rsid w:val="003B0F34"/>
    <w:rsid w:val="003E3F76"/>
    <w:rsid w:val="00431614"/>
    <w:rsid w:val="004D2C24"/>
    <w:rsid w:val="005202C3"/>
    <w:rsid w:val="00534AF2"/>
    <w:rsid w:val="005A33AE"/>
    <w:rsid w:val="005A44F2"/>
    <w:rsid w:val="005B1DFE"/>
    <w:rsid w:val="00621DF4"/>
    <w:rsid w:val="0064194A"/>
    <w:rsid w:val="00644836"/>
    <w:rsid w:val="0065084F"/>
    <w:rsid w:val="00653DDA"/>
    <w:rsid w:val="00696A77"/>
    <w:rsid w:val="006A00CF"/>
    <w:rsid w:val="006E24EF"/>
    <w:rsid w:val="00770C71"/>
    <w:rsid w:val="007B07FE"/>
    <w:rsid w:val="00840060"/>
    <w:rsid w:val="008541BF"/>
    <w:rsid w:val="008E2E6D"/>
    <w:rsid w:val="009855A3"/>
    <w:rsid w:val="00986307"/>
    <w:rsid w:val="009A2112"/>
    <w:rsid w:val="00A147FD"/>
    <w:rsid w:val="00A3173E"/>
    <w:rsid w:val="00A52C5D"/>
    <w:rsid w:val="00A93C06"/>
    <w:rsid w:val="00B023C1"/>
    <w:rsid w:val="00B717FE"/>
    <w:rsid w:val="00D058A1"/>
    <w:rsid w:val="00D22CDD"/>
    <w:rsid w:val="00D370F5"/>
    <w:rsid w:val="00D37701"/>
    <w:rsid w:val="00D42C18"/>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2023-12-11T12:51:00Z</dcterms:created>
  <dcterms:modified xsi:type="dcterms:W3CDTF">2023-12-11T12:51:00Z</dcterms:modified>
</cp:coreProperties>
</file>